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E78" w:rsidRDefault="00ED0FE8" w:rsidP="00EA0E96">
      <w:pPr>
        <w:spacing w:after="0" w:line="240" w:lineRule="auto"/>
        <w:ind w:firstLine="57"/>
        <w:jc w:val="center"/>
        <w:rPr>
          <w:rFonts w:ascii="Times New Roman" w:eastAsia="MS Mincho" w:hAnsi="Times New Roman" w:cs="Times New Roman"/>
          <w:bCs/>
          <w:iCs/>
          <w:szCs w:val="24"/>
          <w:lang w:eastAsia="ja-JP"/>
        </w:rPr>
      </w:pPr>
      <w:r>
        <w:rPr>
          <w:rFonts w:ascii="Times New Roman" w:eastAsia="MS Mincho" w:hAnsi="Times New Roman" w:cs="Times New Roman"/>
          <w:bCs/>
          <w:iCs/>
          <w:szCs w:val="24"/>
          <w:lang w:eastAsia="ja-JP"/>
        </w:rPr>
        <w:t xml:space="preserve">Филиал кадетская школа (Мариинская гимназия) государственного бюджетного общеобразовательного учреждения Ростовской области </w:t>
      </w:r>
    </w:p>
    <w:p w:rsidR="00535E78" w:rsidRDefault="00ED0FE8" w:rsidP="00EA0E96">
      <w:pPr>
        <w:spacing w:after="0" w:line="240" w:lineRule="auto"/>
        <w:ind w:firstLine="57"/>
        <w:jc w:val="center"/>
        <w:rPr>
          <w:rFonts w:ascii="Times New Roman" w:eastAsia="MS Mincho" w:hAnsi="Times New Roman" w:cs="Times New Roman"/>
          <w:bCs/>
          <w:iCs/>
          <w:szCs w:val="24"/>
          <w:lang w:eastAsia="ja-JP"/>
        </w:rPr>
      </w:pPr>
      <w:r>
        <w:rPr>
          <w:rFonts w:ascii="Times New Roman" w:eastAsia="MS Mincho" w:hAnsi="Times New Roman" w:cs="Times New Roman"/>
          <w:bCs/>
          <w:iCs/>
          <w:szCs w:val="24"/>
          <w:lang w:eastAsia="ja-JP"/>
        </w:rPr>
        <w:t xml:space="preserve">«Белокалитвинского Матвея Платова казачьего кадетского корпуса» </w:t>
      </w:r>
    </w:p>
    <w:p w:rsidR="00DC1E5E" w:rsidRPr="002930F3" w:rsidRDefault="00ED0FE8" w:rsidP="00EA0E96">
      <w:pPr>
        <w:spacing w:after="0" w:line="240" w:lineRule="auto"/>
        <w:ind w:firstLine="57"/>
        <w:jc w:val="center"/>
        <w:rPr>
          <w:rFonts w:ascii="Times New Roman" w:eastAsia="MS Mincho" w:hAnsi="Times New Roman" w:cs="Times New Roman"/>
          <w:bCs/>
          <w:iCs/>
          <w:szCs w:val="24"/>
          <w:lang w:eastAsia="ja-JP"/>
        </w:rPr>
      </w:pPr>
      <w:r>
        <w:rPr>
          <w:rFonts w:ascii="Times New Roman" w:eastAsia="MS Mincho" w:hAnsi="Times New Roman" w:cs="Times New Roman"/>
          <w:bCs/>
          <w:iCs/>
          <w:szCs w:val="24"/>
          <w:lang w:eastAsia="ja-JP"/>
        </w:rPr>
        <w:t>в р.п. Шолоховском</w:t>
      </w:r>
    </w:p>
    <w:p w:rsidR="00EA0E96" w:rsidRPr="00DC1E5E" w:rsidRDefault="00EA0E96" w:rsidP="00EA0E96">
      <w:pPr>
        <w:spacing w:after="0" w:line="240" w:lineRule="auto"/>
        <w:ind w:firstLine="57"/>
        <w:jc w:val="center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871ED3" w:rsidRPr="00537960" w:rsidRDefault="00871ED3" w:rsidP="00EA0E96">
      <w:pPr>
        <w:spacing w:after="0" w:line="240" w:lineRule="auto"/>
        <w:jc w:val="center"/>
        <w:rPr>
          <w:sz w:val="20"/>
          <w:szCs w:val="20"/>
        </w:rPr>
      </w:pPr>
    </w:p>
    <w:tbl>
      <w:tblPr>
        <w:tblW w:w="9948" w:type="dxa"/>
        <w:jc w:val="center"/>
        <w:tblLayout w:type="fixed"/>
        <w:tblLook w:val="04A0" w:firstRow="1" w:lastRow="0" w:firstColumn="1" w:lastColumn="0" w:noHBand="0" w:noVBand="1"/>
      </w:tblPr>
      <w:tblGrid>
        <w:gridCol w:w="5882"/>
        <w:gridCol w:w="4066"/>
      </w:tblGrid>
      <w:tr w:rsidR="00871ED3" w:rsidRPr="00537960" w:rsidTr="002930F3">
        <w:trPr>
          <w:trHeight w:val="193"/>
          <w:jc w:val="center"/>
        </w:trPr>
        <w:tc>
          <w:tcPr>
            <w:tcW w:w="5882" w:type="dxa"/>
          </w:tcPr>
          <w:p w:rsidR="00871ED3" w:rsidRPr="001A434B" w:rsidRDefault="001A434B" w:rsidP="00801E3B">
            <w:pPr>
              <w:spacing w:after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СОГЛАСОВАН</w:t>
            </w:r>
          </w:p>
        </w:tc>
        <w:tc>
          <w:tcPr>
            <w:tcW w:w="4066" w:type="dxa"/>
          </w:tcPr>
          <w:p w:rsidR="00871ED3" w:rsidRPr="001A434B" w:rsidRDefault="001A434B" w:rsidP="00A3706B">
            <w:pPr>
              <w:spacing w:after="0"/>
              <w:jc w:val="righ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УТВЕРЖДЕН</w:t>
            </w:r>
          </w:p>
        </w:tc>
      </w:tr>
      <w:tr w:rsidR="00871ED3" w:rsidRPr="00537960" w:rsidTr="002930F3">
        <w:trPr>
          <w:trHeight w:val="193"/>
          <w:jc w:val="center"/>
        </w:trPr>
        <w:tc>
          <w:tcPr>
            <w:tcW w:w="5882" w:type="dxa"/>
          </w:tcPr>
          <w:p w:rsidR="00871ED3" w:rsidRPr="001A434B" w:rsidRDefault="00871ED3" w:rsidP="00801E3B">
            <w:pPr>
              <w:spacing w:after="0"/>
              <w:rPr>
                <w:rFonts w:ascii="Times New Roman" w:hAnsi="Times New Roman" w:cs="Times New Roman"/>
                <w:sz w:val="22"/>
                <w:lang w:val="en-US"/>
              </w:rPr>
            </w:pPr>
            <w:r w:rsidRPr="001A434B">
              <w:rPr>
                <w:rFonts w:ascii="Times New Roman" w:hAnsi="Times New Roman" w:cs="Times New Roman"/>
                <w:sz w:val="22"/>
              </w:rPr>
              <w:t>Педагогическим советом</w:t>
            </w:r>
          </w:p>
        </w:tc>
        <w:tc>
          <w:tcPr>
            <w:tcW w:w="4066" w:type="dxa"/>
          </w:tcPr>
          <w:p w:rsidR="00871ED3" w:rsidRPr="001A434B" w:rsidRDefault="00871ED3" w:rsidP="00A3706B">
            <w:pPr>
              <w:spacing w:after="0"/>
              <w:jc w:val="right"/>
              <w:rPr>
                <w:rFonts w:ascii="Times New Roman" w:hAnsi="Times New Roman" w:cs="Times New Roman"/>
                <w:sz w:val="22"/>
              </w:rPr>
            </w:pPr>
            <w:r w:rsidRPr="001A434B">
              <w:rPr>
                <w:rFonts w:ascii="Times New Roman" w:hAnsi="Times New Roman" w:cs="Times New Roman"/>
                <w:sz w:val="22"/>
              </w:rPr>
              <w:t>Директор</w:t>
            </w:r>
            <w:r w:rsidR="00ED0FE8">
              <w:rPr>
                <w:rFonts w:ascii="Times New Roman" w:hAnsi="Times New Roman" w:cs="Times New Roman"/>
                <w:sz w:val="22"/>
              </w:rPr>
              <w:t xml:space="preserve"> филиала</w:t>
            </w:r>
            <w:r w:rsidRPr="001A434B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</w:tr>
      <w:tr w:rsidR="00A3706B" w:rsidRPr="00537960" w:rsidTr="00760DF1">
        <w:trPr>
          <w:trHeight w:val="193"/>
          <w:jc w:val="center"/>
        </w:trPr>
        <w:tc>
          <w:tcPr>
            <w:tcW w:w="5882" w:type="dxa"/>
            <w:vAlign w:val="bottom"/>
          </w:tcPr>
          <w:p w:rsidR="00A3706B" w:rsidRPr="001A434B" w:rsidRDefault="00001A8A" w:rsidP="00AF1041">
            <w:pPr>
              <w:spacing w:after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Филиала КШ (Мариинская гимназия)</w:t>
            </w:r>
          </w:p>
        </w:tc>
        <w:tc>
          <w:tcPr>
            <w:tcW w:w="4066" w:type="dxa"/>
            <w:vAlign w:val="bottom"/>
          </w:tcPr>
          <w:p w:rsidR="00A3706B" w:rsidRPr="001A434B" w:rsidRDefault="00A3706B" w:rsidP="00ED0FE8">
            <w:pPr>
              <w:spacing w:after="0"/>
              <w:jc w:val="righ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___________</w:t>
            </w:r>
            <w:r w:rsidR="00ED0FE8">
              <w:rPr>
                <w:rFonts w:ascii="Times New Roman" w:hAnsi="Times New Roman" w:cs="Times New Roman"/>
                <w:sz w:val="22"/>
              </w:rPr>
              <w:t>Н.А.Войнова</w:t>
            </w:r>
          </w:p>
        </w:tc>
      </w:tr>
      <w:tr w:rsidR="00871ED3" w:rsidRPr="00537960" w:rsidTr="002930F3">
        <w:trPr>
          <w:trHeight w:val="193"/>
          <w:jc w:val="center"/>
        </w:trPr>
        <w:tc>
          <w:tcPr>
            <w:tcW w:w="5882" w:type="dxa"/>
          </w:tcPr>
          <w:p w:rsidR="00871ED3" w:rsidRPr="001A434B" w:rsidRDefault="00871ED3" w:rsidP="00A27634">
            <w:pPr>
              <w:spacing w:after="0"/>
              <w:rPr>
                <w:rFonts w:ascii="Times New Roman" w:hAnsi="Times New Roman" w:cs="Times New Roman"/>
                <w:sz w:val="22"/>
              </w:rPr>
            </w:pPr>
            <w:r w:rsidRPr="001A434B">
              <w:rPr>
                <w:rFonts w:ascii="Times New Roman" w:hAnsi="Times New Roman" w:cs="Times New Roman"/>
                <w:sz w:val="22"/>
              </w:rPr>
              <w:t>протокол от</w:t>
            </w:r>
            <w:r w:rsidR="00295B89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0F0525">
              <w:rPr>
                <w:rFonts w:ascii="Times New Roman" w:hAnsi="Times New Roman" w:cs="Times New Roman"/>
                <w:sz w:val="22"/>
                <w:u w:val="single"/>
              </w:rPr>
              <w:t xml:space="preserve"> 09.01.2020</w:t>
            </w:r>
            <w:r w:rsidR="000F0525" w:rsidRPr="00295B89">
              <w:rPr>
                <w:rFonts w:ascii="Times New Roman" w:hAnsi="Times New Roman" w:cs="Times New Roman"/>
                <w:sz w:val="22"/>
                <w:u w:val="single"/>
              </w:rPr>
              <w:t>г</w:t>
            </w:r>
            <w:r w:rsidR="000F0525">
              <w:rPr>
                <w:rFonts w:ascii="Times New Roman" w:hAnsi="Times New Roman" w:cs="Times New Roman"/>
                <w:sz w:val="22"/>
              </w:rPr>
              <w:t xml:space="preserve">. № </w:t>
            </w:r>
            <w:r w:rsidR="000F0525">
              <w:rPr>
                <w:rFonts w:ascii="Times New Roman" w:hAnsi="Times New Roman" w:cs="Times New Roman"/>
                <w:sz w:val="22"/>
                <w:u w:val="single"/>
              </w:rPr>
              <w:t>4</w:t>
            </w:r>
          </w:p>
        </w:tc>
        <w:tc>
          <w:tcPr>
            <w:tcW w:w="4066" w:type="dxa"/>
          </w:tcPr>
          <w:p w:rsidR="00871ED3" w:rsidRPr="001A434B" w:rsidRDefault="00871ED3" w:rsidP="00F4011E">
            <w:pPr>
              <w:spacing w:after="0"/>
              <w:rPr>
                <w:rFonts w:ascii="Times New Roman" w:hAnsi="Times New Roman" w:cs="Times New Roman"/>
                <w:sz w:val="22"/>
              </w:rPr>
            </w:pPr>
          </w:p>
        </w:tc>
        <w:bookmarkStart w:id="0" w:name="_GoBack"/>
        <w:bookmarkEnd w:id="0"/>
      </w:tr>
    </w:tbl>
    <w:p w:rsidR="00871ED3" w:rsidRPr="00537960" w:rsidRDefault="00871ED3" w:rsidP="00D4125C">
      <w:pPr>
        <w:jc w:val="center"/>
        <w:rPr>
          <w:sz w:val="20"/>
          <w:szCs w:val="20"/>
          <w:lang w:eastAsia="ar-SA"/>
        </w:rPr>
      </w:pPr>
    </w:p>
    <w:p w:rsidR="00ED594C" w:rsidRPr="008E7324" w:rsidRDefault="00D4125C" w:rsidP="00B52994">
      <w:pPr>
        <w:pStyle w:val="ab"/>
        <w:spacing w:before="0" w:beforeAutospacing="0" w:after="0" w:afterAutospacing="0"/>
        <w:ind w:firstLine="57"/>
        <w:jc w:val="center"/>
        <w:rPr>
          <w:rFonts w:ascii="Times New Roman" w:eastAsia="MS Mincho" w:hAnsi="Times New Roman" w:cs="Times New Roman"/>
          <w:b/>
          <w:bCs/>
          <w:iCs/>
          <w:sz w:val="28"/>
          <w:szCs w:val="28"/>
          <w:lang w:eastAsia="ja-JP"/>
        </w:rPr>
      </w:pPr>
      <w:r w:rsidRPr="008E7324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Отчет </w:t>
      </w:r>
      <w:r w:rsidR="001A743E" w:rsidRPr="008E7324">
        <w:rPr>
          <w:rFonts w:ascii="Times New Roman" w:hAnsi="Times New Roman" w:cs="Times New Roman"/>
          <w:b/>
          <w:sz w:val="28"/>
          <w:szCs w:val="28"/>
          <w:lang w:eastAsia="ar-SA"/>
        </w:rPr>
        <w:t>о результатах самообследования</w:t>
      </w:r>
      <w:r w:rsidR="00B52994">
        <w:rPr>
          <w:rFonts w:ascii="Times New Roman" w:eastAsia="MS Mincho" w:hAnsi="Times New Roman" w:cs="Times New Roman"/>
          <w:b/>
          <w:bCs/>
          <w:iCs/>
          <w:sz w:val="28"/>
          <w:szCs w:val="28"/>
          <w:lang w:eastAsia="ja-JP"/>
        </w:rPr>
        <w:t xml:space="preserve"> за 2019 год.</w:t>
      </w:r>
    </w:p>
    <w:p w:rsidR="00EA0E96" w:rsidRPr="006E38B7" w:rsidRDefault="00EA0E96" w:rsidP="006E38B7">
      <w:pPr>
        <w:spacing w:after="0" w:line="240" w:lineRule="auto"/>
        <w:ind w:firstLine="57"/>
        <w:jc w:val="center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894D93" w:rsidRPr="008E7324" w:rsidRDefault="00894D93" w:rsidP="00A14B88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E7324">
        <w:rPr>
          <w:rFonts w:ascii="Times New Roman" w:hAnsi="Times New Roman" w:cs="Times New Roman"/>
          <w:bCs/>
          <w:sz w:val="28"/>
          <w:szCs w:val="28"/>
        </w:rPr>
        <w:t>Аналитическая часть</w:t>
      </w:r>
    </w:p>
    <w:p w:rsidR="00D25EE4" w:rsidRPr="00907D53" w:rsidRDefault="00A14B88" w:rsidP="00A14B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2994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B52994">
        <w:rPr>
          <w:rFonts w:ascii="Times New Roman" w:hAnsi="Times New Roman" w:cs="Times New Roman"/>
          <w:bCs/>
          <w:sz w:val="28"/>
          <w:szCs w:val="28"/>
        </w:rPr>
        <w:t>.</w:t>
      </w:r>
      <w:r w:rsidRPr="00907D5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52994">
        <w:rPr>
          <w:rFonts w:ascii="Times New Roman" w:hAnsi="Times New Roman" w:cs="Times New Roman"/>
          <w:bCs/>
          <w:sz w:val="28"/>
          <w:szCs w:val="28"/>
        </w:rPr>
        <w:t>Общие сведения об образовательной организации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6794"/>
      </w:tblGrid>
      <w:tr w:rsidR="00665CFE" w:rsidRPr="008E7324">
        <w:trPr>
          <w:trHeight w:val="41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88" w:rsidRPr="008E7324" w:rsidRDefault="00A14B88" w:rsidP="001313B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E7324">
              <w:rPr>
                <w:rFonts w:ascii="Times New Roman" w:hAnsi="Times New Roman" w:cs="Times New Roman"/>
                <w:szCs w:val="24"/>
              </w:rPr>
              <w:t>Наименование образовательной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88" w:rsidRPr="008E7324" w:rsidRDefault="00ED0FE8" w:rsidP="00A3706B">
            <w:pPr>
              <w:spacing w:after="0" w:line="240" w:lineRule="auto"/>
              <w:ind w:firstLine="57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Филиал кадетская школа (Мариинская гимназия) государственного бюджетного общеобразовательного учреждения Ростовской области</w:t>
            </w:r>
            <w:r w:rsidR="00665CFE">
              <w:rPr>
                <w:rFonts w:ascii="Times New Roman" w:hAnsi="Times New Roman" w:cs="Times New Roman"/>
                <w:szCs w:val="24"/>
              </w:rPr>
              <w:t xml:space="preserve"> «Белокалитвинского Матвея Платова казачьего кадетского корпуса» в р.п.Шолоховском</w:t>
            </w:r>
          </w:p>
        </w:tc>
      </w:tr>
      <w:tr w:rsidR="00665CFE" w:rsidRPr="008E7324">
        <w:trPr>
          <w:trHeight w:val="41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05C" w:rsidRPr="008E7324" w:rsidRDefault="00C1005C" w:rsidP="001313B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E7324">
              <w:rPr>
                <w:rFonts w:ascii="Times New Roman" w:hAnsi="Times New Roman" w:cs="Times New Roman"/>
                <w:szCs w:val="24"/>
              </w:rPr>
              <w:t>Руководитель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05C" w:rsidRPr="008E7324" w:rsidRDefault="00B04453" w:rsidP="00A3706B">
            <w:pPr>
              <w:spacing w:after="240"/>
              <w:jc w:val="both"/>
              <w:rPr>
                <w:rFonts w:ascii="Times New Roman" w:hAnsi="Times New Roman" w:cs="Times New Roman"/>
                <w:szCs w:val="24"/>
              </w:rPr>
            </w:pPr>
            <w:r w:rsidRPr="008E7324">
              <w:rPr>
                <w:rFonts w:ascii="Times New Roman" w:hAnsi="Times New Roman" w:cs="Times New Roman"/>
                <w:szCs w:val="24"/>
              </w:rPr>
              <w:t>казачий полковник Диденко Владимир Николаевич</w:t>
            </w:r>
          </w:p>
        </w:tc>
      </w:tr>
      <w:tr w:rsidR="00665CFE" w:rsidRPr="008E7324">
        <w:trPr>
          <w:trHeight w:val="41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FE" w:rsidRPr="008E7324" w:rsidRDefault="00665CFE" w:rsidP="001313B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Руководитель филиала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FE" w:rsidRPr="008E7324" w:rsidRDefault="00665CFE" w:rsidP="00A3706B">
            <w:pPr>
              <w:spacing w:after="24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Войнова Наталья Александровна</w:t>
            </w:r>
          </w:p>
        </w:tc>
      </w:tr>
      <w:tr w:rsidR="00665CFE" w:rsidRPr="008E7324">
        <w:trPr>
          <w:trHeight w:val="31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88" w:rsidRPr="008E7324" w:rsidRDefault="00A14B88" w:rsidP="001313B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E7324">
              <w:rPr>
                <w:rFonts w:ascii="Times New Roman" w:hAnsi="Times New Roman" w:cs="Times New Roman"/>
                <w:szCs w:val="24"/>
              </w:rPr>
              <w:t>Адрес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88" w:rsidRPr="008E7324" w:rsidRDefault="00B04453" w:rsidP="00A3706B">
            <w:pPr>
              <w:jc w:val="both"/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  <w:r w:rsidRPr="008E7324">
              <w:rPr>
                <w:rFonts w:ascii="Times New Roman" w:hAnsi="Times New Roman" w:cs="Times New Roman"/>
                <w:szCs w:val="24"/>
              </w:rPr>
              <w:t xml:space="preserve">347044, ул. Машиностроителей 16-А, г. Белая Калитва </w:t>
            </w:r>
          </w:p>
        </w:tc>
      </w:tr>
      <w:tr w:rsidR="00665CFE" w:rsidRPr="008E7324">
        <w:trPr>
          <w:trHeight w:val="31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FE" w:rsidRPr="008E7324" w:rsidRDefault="00665CFE" w:rsidP="001313B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Адрес филиала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FE" w:rsidRPr="008E7324" w:rsidRDefault="00665CFE" w:rsidP="00665CF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347022, ул. Октябрьская, д.19,  р.п.Шолоховский</w:t>
            </w:r>
          </w:p>
        </w:tc>
      </w:tr>
      <w:tr w:rsidR="00665CFE" w:rsidRPr="008E7324">
        <w:trPr>
          <w:trHeight w:val="31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88" w:rsidRPr="008E7324" w:rsidRDefault="00A14B88" w:rsidP="001313B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E7324">
              <w:rPr>
                <w:rFonts w:ascii="Times New Roman" w:hAnsi="Times New Roman" w:cs="Times New Roman"/>
                <w:szCs w:val="24"/>
              </w:rPr>
              <w:t>Телефон, факс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88" w:rsidRPr="008E7324" w:rsidRDefault="00D8551C" w:rsidP="00A3706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E7324">
              <w:rPr>
                <w:rFonts w:ascii="Times New Roman" w:hAnsi="Times New Roman" w:cs="Times New Roman"/>
                <w:szCs w:val="24"/>
              </w:rPr>
              <w:t>тел. 8(86383) 2-52-42</w:t>
            </w:r>
          </w:p>
        </w:tc>
      </w:tr>
      <w:tr w:rsidR="00665CFE" w:rsidRPr="008E7324">
        <w:trPr>
          <w:trHeight w:val="31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FE" w:rsidRPr="008E7324" w:rsidRDefault="00665CFE" w:rsidP="001313B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Телефон филиала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FE" w:rsidRPr="008E7324" w:rsidRDefault="00665CFE" w:rsidP="00A3706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тел. </w:t>
            </w:r>
            <w:r w:rsidRPr="008E7324">
              <w:rPr>
                <w:rFonts w:ascii="Times New Roman" w:hAnsi="Times New Roman" w:cs="Times New Roman"/>
                <w:szCs w:val="24"/>
              </w:rPr>
              <w:t>8(86383)</w:t>
            </w:r>
            <w:r>
              <w:rPr>
                <w:rFonts w:ascii="Times New Roman" w:hAnsi="Times New Roman" w:cs="Times New Roman"/>
                <w:szCs w:val="24"/>
              </w:rPr>
              <w:t xml:space="preserve"> 5-42-32</w:t>
            </w:r>
          </w:p>
        </w:tc>
      </w:tr>
      <w:tr w:rsidR="00665CFE" w:rsidRPr="008E7324">
        <w:trPr>
          <w:trHeight w:val="27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88" w:rsidRPr="008E7324" w:rsidRDefault="00A14B88" w:rsidP="001313B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E7324">
              <w:rPr>
                <w:rFonts w:ascii="Times New Roman" w:hAnsi="Times New Roman" w:cs="Times New Roman"/>
                <w:szCs w:val="24"/>
              </w:rPr>
              <w:t>Адрес электронной почты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88" w:rsidRPr="008E7324" w:rsidRDefault="008B45F2" w:rsidP="00A3706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hyperlink r:id="rId8" w:history="1">
              <w:r w:rsidR="00D8551C" w:rsidRPr="008E7324">
                <w:rPr>
                  <w:rStyle w:val="a3"/>
                  <w:rFonts w:ascii="Times New Roman" w:hAnsi="Times New Roman" w:cs="Times New Roman"/>
                  <w:color w:val="auto"/>
                  <w:szCs w:val="24"/>
                  <w:lang w:val="en-US"/>
                </w:rPr>
                <w:t>kadetkalitva</w:t>
              </w:r>
              <w:r w:rsidR="00D8551C" w:rsidRPr="008E7324">
                <w:rPr>
                  <w:rStyle w:val="a3"/>
                  <w:rFonts w:ascii="Times New Roman" w:hAnsi="Times New Roman" w:cs="Times New Roman"/>
                  <w:color w:val="auto"/>
                  <w:szCs w:val="24"/>
                </w:rPr>
                <w:t>@</w:t>
              </w:r>
              <w:r w:rsidR="00D8551C" w:rsidRPr="008E7324">
                <w:rPr>
                  <w:rStyle w:val="a3"/>
                  <w:rFonts w:ascii="Times New Roman" w:hAnsi="Times New Roman" w:cs="Times New Roman"/>
                  <w:color w:val="auto"/>
                  <w:szCs w:val="24"/>
                  <w:lang w:val="en-US"/>
                </w:rPr>
                <w:t>mail</w:t>
              </w:r>
              <w:r w:rsidR="00D8551C" w:rsidRPr="008E7324">
                <w:rPr>
                  <w:rStyle w:val="a3"/>
                  <w:rFonts w:ascii="Times New Roman" w:hAnsi="Times New Roman" w:cs="Times New Roman"/>
                  <w:color w:val="auto"/>
                  <w:szCs w:val="24"/>
                </w:rPr>
                <w:t>.</w:t>
              </w:r>
              <w:r w:rsidR="00D8551C" w:rsidRPr="008E7324">
                <w:rPr>
                  <w:rStyle w:val="a3"/>
                  <w:rFonts w:ascii="Times New Roman" w:hAnsi="Times New Roman" w:cs="Times New Roman"/>
                  <w:color w:val="auto"/>
                  <w:szCs w:val="24"/>
                  <w:lang w:val="en-US"/>
                </w:rPr>
                <w:t>ru</w:t>
              </w:r>
            </w:hyperlink>
          </w:p>
        </w:tc>
      </w:tr>
      <w:tr w:rsidR="00665CFE" w:rsidRPr="008E7324">
        <w:trPr>
          <w:trHeight w:val="27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FE" w:rsidRPr="008E7324" w:rsidRDefault="00665CFE" w:rsidP="001313B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Адрес электронной почты филиала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FE" w:rsidRPr="00665CFE" w:rsidRDefault="00665CFE" w:rsidP="00A3706B">
            <w:pPr>
              <w:jc w:val="both"/>
              <w:rPr>
                <w:rFonts w:ascii="Times New Roman" w:hAnsi="Times New Roman" w:cs="Times New Roman"/>
                <w:sz w:val="22"/>
                <w:u w:val="single"/>
                <w:lang w:val="en-US"/>
              </w:rPr>
            </w:pPr>
            <w:r w:rsidRPr="00665CFE">
              <w:rPr>
                <w:rFonts w:ascii="Times New Roman" w:hAnsi="Times New Roman" w:cs="Times New Roman"/>
                <w:sz w:val="22"/>
                <w:u w:val="single"/>
              </w:rPr>
              <w:t>88638354232@mail.ru</w:t>
            </w:r>
          </w:p>
        </w:tc>
      </w:tr>
      <w:tr w:rsidR="00665CFE" w:rsidRPr="008E7324">
        <w:trPr>
          <w:trHeight w:val="27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A70" w:rsidRPr="009D0A70" w:rsidRDefault="009D0A70" w:rsidP="001313B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</w:t>
            </w:r>
            <w:r w:rsidRPr="009D0A70">
              <w:rPr>
                <w:rFonts w:ascii="Times New Roman" w:hAnsi="Times New Roman" w:cs="Times New Roman"/>
                <w:szCs w:val="24"/>
              </w:rPr>
              <w:t>дрес официального сайта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A70" w:rsidRPr="009D0A70" w:rsidRDefault="009D0A70" w:rsidP="00D8551C">
            <w:pPr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9D0A70">
              <w:rPr>
                <w:rFonts w:ascii="Times New Roman" w:hAnsi="Times New Roman" w:cs="Times New Roman"/>
                <w:szCs w:val="24"/>
                <w:lang w:val="en-US"/>
              </w:rPr>
              <w:t>www</w:t>
            </w:r>
            <w:r w:rsidRPr="009D0A70">
              <w:rPr>
                <w:rFonts w:ascii="Times New Roman" w:hAnsi="Times New Roman" w:cs="Times New Roman"/>
                <w:szCs w:val="24"/>
              </w:rPr>
              <w:t>.</w:t>
            </w:r>
            <w:r w:rsidRPr="009D0A70">
              <w:rPr>
                <w:rFonts w:ascii="Times New Roman" w:hAnsi="Times New Roman" w:cs="Times New Roman"/>
                <w:szCs w:val="24"/>
                <w:lang w:val="en-US"/>
              </w:rPr>
              <w:t>platovecbk</w:t>
            </w:r>
            <w:r w:rsidRPr="009D0A70">
              <w:rPr>
                <w:rFonts w:ascii="Times New Roman" w:hAnsi="Times New Roman" w:cs="Times New Roman"/>
                <w:szCs w:val="24"/>
              </w:rPr>
              <w:t>.</w:t>
            </w:r>
            <w:r w:rsidRPr="009D0A70">
              <w:rPr>
                <w:rFonts w:ascii="Times New Roman" w:hAnsi="Times New Roman" w:cs="Times New Roman"/>
                <w:szCs w:val="24"/>
                <w:lang w:val="en-US"/>
              </w:rPr>
              <w:t>ru</w:t>
            </w:r>
          </w:p>
        </w:tc>
      </w:tr>
      <w:tr w:rsidR="00665CFE" w:rsidRPr="008E7324">
        <w:trPr>
          <w:trHeight w:val="27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FE" w:rsidRDefault="00665CFE" w:rsidP="001313B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Адрес страницы сайта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FE" w:rsidRPr="00665CFE" w:rsidRDefault="008B45F2" w:rsidP="00D8551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hyperlink r:id="rId9" w:history="1">
              <w:r w:rsidR="00FE0959" w:rsidRPr="00F66DA2">
                <w:rPr>
                  <w:rStyle w:val="a3"/>
                  <w:rFonts w:ascii="Times New Roman" w:hAnsi="Times New Roman" w:cs="Times New Roman"/>
                  <w:szCs w:val="24"/>
                  <w:lang w:val="en-US"/>
                </w:rPr>
                <w:t>http</w:t>
              </w:r>
              <w:r w:rsidR="00FE0959" w:rsidRPr="00F66DA2">
                <w:rPr>
                  <w:rStyle w:val="a3"/>
                  <w:rFonts w:ascii="Times New Roman" w:hAnsi="Times New Roman" w:cs="Times New Roman"/>
                  <w:szCs w:val="24"/>
                </w:rPr>
                <w:t>://</w:t>
              </w:r>
              <w:r w:rsidR="00FE0959" w:rsidRPr="00F66DA2">
                <w:rPr>
                  <w:rStyle w:val="a3"/>
                  <w:rFonts w:ascii="Times New Roman" w:hAnsi="Times New Roman" w:cs="Times New Roman"/>
                  <w:szCs w:val="24"/>
                  <w:lang w:val="en-US"/>
                </w:rPr>
                <w:t>platovecbk</w:t>
              </w:r>
            </w:hyperlink>
            <w:r w:rsidR="00665CFE" w:rsidRPr="00665CFE">
              <w:rPr>
                <w:rFonts w:ascii="Times New Roman" w:hAnsi="Times New Roman" w:cs="Times New Roman"/>
                <w:szCs w:val="24"/>
              </w:rPr>
              <w:t>.</w:t>
            </w:r>
            <w:r w:rsidR="00665CFE" w:rsidRPr="00665CFE">
              <w:rPr>
                <w:rFonts w:ascii="Times New Roman" w:hAnsi="Times New Roman" w:cs="Times New Roman"/>
                <w:szCs w:val="24"/>
                <w:lang w:val="en-US"/>
              </w:rPr>
              <w:t>ru</w:t>
            </w:r>
            <w:r w:rsidR="00665CFE" w:rsidRPr="00665CFE">
              <w:rPr>
                <w:rFonts w:ascii="Times New Roman" w:hAnsi="Times New Roman" w:cs="Times New Roman"/>
                <w:szCs w:val="24"/>
              </w:rPr>
              <w:t>/</w:t>
            </w:r>
            <w:r w:rsidR="00665CFE" w:rsidRPr="00665CFE">
              <w:rPr>
                <w:rFonts w:ascii="Times New Roman" w:hAnsi="Times New Roman" w:cs="Times New Roman"/>
                <w:szCs w:val="24"/>
                <w:lang w:val="en-US"/>
              </w:rPr>
              <w:t>novosti</w:t>
            </w:r>
            <w:r w:rsidR="00665CFE" w:rsidRPr="00665CFE">
              <w:rPr>
                <w:rFonts w:ascii="Times New Roman" w:hAnsi="Times New Roman" w:cs="Times New Roman"/>
                <w:szCs w:val="24"/>
              </w:rPr>
              <w:t>-</w:t>
            </w:r>
            <w:r w:rsidR="00665CFE" w:rsidRPr="00665CFE">
              <w:rPr>
                <w:rFonts w:ascii="Times New Roman" w:hAnsi="Times New Roman" w:cs="Times New Roman"/>
                <w:szCs w:val="24"/>
                <w:lang w:val="en-US"/>
              </w:rPr>
              <w:t>mariinskoy</w:t>
            </w:r>
            <w:r w:rsidR="00665CFE" w:rsidRPr="00665CFE">
              <w:rPr>
                <w:rFonts w:ascii="Times New Roman" w:hAnsi="Times New Roman" w:cs="Times New Roman"/>
                <w:szCs w:val="24"/>
              </w:rPr>
              <w:t>-</w:t>
            </w:r>
            <w:r w:rsidR="00665CFE" w:rsidRPr="00665CFE">
              <w:rPr>
                <w:rFonts w:ascii="Times New Roman" w:hAnsi="Times New Roman" w:cs="Times New Roman"/>
                <w:szCs w:val="24"/>
                <w:lang w:val="en-US"/>
              </w:rPr>
              <w:t>gimnazii</w:t>
            </w:r>
            <w:r w:rsidR="00665CFE" w:rsidRPr="00665CFE">
              <w:rPr>
                <w:rFonts w:ascii="Times New Roman" w:hAnsi="Times New Roman" w:cs="Times New Roman"/>
                <w:szCs w:val="24"/>
              </w:rPr>
              <w:t>/</w:t>
            </w:r>
          </w:p>
        </w:tc>
      </w:tr>
      <w:tr w:rsidR="00665CFE" w:rsidRPr="008E7324">
        <w:trPr>
          <w:trHeight w:val="27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88" w:rsidRPr="008E7324" w:rsidRDefault="00A14B88" w:rsidP="001313B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E7324">
              <w:rPr>
                <w:rFonts w:ascii="Times New Roman" w:hAnsi="Times New Roman" w:cs="Times New Roman"/>
                <w:szCs w:val="24"/>
              </w:rPr>
              <w:t>Учредитель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88" w:rsidRPr="008E7324" w:rsidRDefault="00725F9D" w:rsidP="00A3706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E7324">
              <w:rPr>
                <w:rFonts w:ascii="Times New Roman" w:hAnsi="Times New Roman" w:cs="Times New Roman"/>
                <w:szCs w:val="24"/>
              </w:rPr>
              <w:t xml:space="preserve">Департамента по делам </w:t>
            </w:r>
            <w:r w:rsidR="00A3706B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8E7324">
              <w:rPr>
                <w:rFonts w:ascii="Times New Roman" w:hAnsi="Times New Roman" w:cs="Times New Roman"/>
                <w:szCs w:val="24"/>
              </w:rPr>
              <w:t xml:space="preserve">казачества и казачьих </w:t>
            </w:r>
            <w:r w:rsidR="002930F3">
              <w:rPr>
                <w:rFonts w:ascii="Times New Roman" w:hAnsi="Times New Roman" w:cs="Times New Roman"/>
                <w:szCs w:val="24"/>
              </w:rPr>
              <w:t xml:space="preserve">кадетских </w:t>
            </w:r>
            <w:r w:rsidRPr="008E7324">
              <w:rPr>
                <w:rFonts w:ascii="Times New Roman" w:hAnsi="Times New Roman" w:cs="Times New Roman"/>
                <w:szCs w:val="24"/>
              </w:rPr>
              <w:t xml:space="preserve">учебных заведений </w:t>
            </w:r>
            <w:r w:rsidR="00A3706B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8E7324">
              <w:rPr>
                <w:rFonts w:ascii="Times New Roman" w:hAnsi="Times New Roman" w:cs="Times New Roman"/>
                <w:szCs w:val="24"/>
              </w:rPr>
              <w:t xml:space="preserve">Ростовской области                                </w:t>
            </w:r>
          </w:p>
        </w:tc>
      </w:tr>
      <w:tr w:rsidR="00665CFE" w:rsidRPr="008E7324">
        <w:trPr>
          <w:trHeight w:val="27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88" w:rsidRPr="008E7324" w:rsidRDefault="00826F06" w:rsidP="001313B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E7324">
              <w:rPr>
                <w:rFonts w:ascii="Times New Roman" w:hAnsi="Times New Roman" w:cs="Times New Roman"/>
                <w:szCs w:val="24"/>
              </w:rPr>
              <w:t>Дата создания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88" w:rsidRPr="008E7324" w:rsidRDefault="008E7324" w:rsidP="00864594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2002 год</w:t>
            </w:r>
            <w:r w:rsidR="00F62EA2">
              <w:rPr>
                <w:rFonts w:ascii="Times New Roman" w:hAnsi="Times New Roman" w:cs="Times New Roman"/>
                <w:szCs w:val="24"/>
              </w:rPr>
              <w:t xml:space="preserve">, </w:t>
            </w:r>
            <w:r w:rsidR="00864594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864594" w:rsidRPr="00864594">
              <w:rPr>
                <w:rFonts w:ascii="Times New Roman" w:hAnsi="Times New Roman" w:cs="Times New Roman"/>
                <w:szCs w:val="24"/>
              </w:rPr>
              <w:t>в соответствии с Постановлением Главы Администрации (Губернатора) Ростовской области от 29.10.2001г, № 556</w:t>
            </w:r>
          </w:p>
        </w:tc>
      </w:tr>
      <w:tr w:rsidR="00FE0959" w:rsidRPr="008E7324">
        <w:trPr>
          <w:trHeight w:val="27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959" w:rsidRPr="008E7324" w:rsidRDefault="00FE0959" w:rsidP="001313B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Дата создания филиала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959" w:rsidRPr="001362D1" w:rsidRDefault="00FE0959" w:rsidP="00864594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1362D1">
              <w:rPr>
                <w:rFonts w:ascii="Times New Roman" w:hAnsi="Times New Roman" w:cs="Times New Roman"/>
                <w:szCs w:val="24"/>
              </w:rPr>
              <w:t>2018 год, в соответствии с приказом директора «Белокалитвинского Матвея Платова казачьего кадетского корпуса» № 133 Л от 15.08.2018г.</w:t>
            </w:r>
          </w:p>
        </w:tc>
      </w:tr>
      <w:tr w:rsidR="00665CFE" w:rsidRPr="008E7324">
        <w:trPr>
          <w:trHeight w:val="27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AC" w:rsidRPr="008E7324" w:rsidRDefault="00E777AC" w:rsidP="001313B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E7324">
              <w:rPr>
                <w:rFonts w:ascii="Times New Roman" w:hAnsi="Times New Roman" w:cs="Times New Roman"/>
                <w:szCs w:val="24"/>
              </w:rPr>
              <w:lastRenderedPageBreak/>
              <w:t>Лицензия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AC" w:rsidRPr="001362D1" w:rsidRDefault="00E363B0" w:rsidP="00E363B0">
            <w:pPr>
              <w:rPr>
                <w:rFonts w:ascii="Times New Roman" w:hAnsi="Times New Roman" w:cs="Times New Roman"/>
                <w:szCs w:val="24"/>
              </w:rPr>
            </w:pPr>
            <w:r w:rsidRPr="001362D1">
              <w:rPr>
                <w:rFonts w:ascii="Times New Roman" w:hAnsi="Times New Roman" w:cs="Times New Roman"/>
                <w:szCs w:val="24"/>
              </w:rPr>
              <w:t xml:space="preserve">От </w:t>
            </w:r>
            <w:r w:rsidR="003843A7" w:rsidRPr="001362D1">
              <w:rPr>
                <w:rFonts w:ascii="Times New Roman" w:hAnsi="Times New Roman" w:cs="Times New Roman"/>
                <w:szCs w:val="24"/>
              </w:rPr>
              <w:t>25.02.2013 г.</w:t>
            </w:r>
            <w:r w:rsidRPr="001362D1">
              <w:rPr>
                <w:rFonts w:ascii="Times New Roman" w:hAnsi="Times New Roman" w:cs="Times New Roman"/>
                <w:szCs w:val="24"/>
              </w:rPr>
              <w:t xml:space="preserve"> № </w:t>
            </w:r>
            <w:r w:rsidR="003843A7" w:rsidRPr="001362D1">
              <w:rPr>
                <w:rFonts w:ascii="Times New Roman" w:hAnsi="Times New Roman" w:cs="Times New Roman"/>
                <w:szCs w:val="24"/>
              </w:rPr>
              <w:t xml:space="preserve">3252 </w:t>
            </w:r>
            <w:r w:rsidR="00E777AC" w:rsidRPr="001362D1">
              <w:rPr>
                <w:rFonts w:ascii="Times New Roman" w:hAnsi="Times New Roman" w:cs="Times New Roman"/>
                <w:szCs w:val="24"/>
              </w:rPr>
              <w:t>, серия 6</w:t>
            </w:r>
            <w:r w:rsidR="003843A7" w:rsidRPr="001362D1">
              <w:rPr>
                <w:rFonts w:ascii="Times New Roman" w:hAnsi="Times New Roman" w:cs="Times New Roman"/>
                <w:szCs w:val="24"/>
              </w:rPr>
              <w:t>1</w:t>
            </w:r>
            <w:r w:rsidR="00E777AC" w:rsidRPr="001362D1">
              <w:rPr>
                <w:rFonts w:ascii="Times New Roman" w:hAnsi="Times New Roman" w:cs="Times New Roman"/>
                <w:szCs w:val="24"/>
              </w:rPr>
              <w:t xml:space="preserve"> ЛО</w:t>
            </w:r>
            <w:r w:rsidR="003843A7" w:rsidRPr="001362D1">
              <w:rPr>
                <w:rFonts w:ascii="Times New Roman" w:hAnsi="Times New Roman" w:cs="Times New Roman"/>
                <w:szCs w:val="24"/>
              </w:rPr>
              <w:t>1</w:t>
            </w:r>
            <w:r w:rsidR="00E777AC" w:rsidRPr="001362D1">
              <w:rPr>
                <w:rFonts w:ascii="Times New Roman" w:hAnsi="Times New Roman" w:cs="Times New Roman"/>
                <w:szCs w:val="24"/>
              </w:rPr>
              <w:t xml:space="preserve"> № 000</w:t>
            </w:r>
            <w:r w:rsidR="003843A7" w:rsidRPr="001362D1">
              <w:rPr>
                <w:rFonts w:ascii="Times New Roman" w:hAnsi="Times New Roman" w:cs="Times New Roman"/>
                <w:szCs w:val="24"/>
              </w:rPr>
              <w:t>0945 бессрочная</w:t>
            </w:r>
          </w:p>
        </w:tc>
      </w:tr>
      <w:tr w:rsidR="00665CFE" w:rsidRPr="008E7324">
        <w:trPr>
          <w:trHeight w:val="27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AC" w:rsidRPr="008E7324" w:rsidRDefault="00E777AC" w:rsidP="001313B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E7324">
              <w:rPr>
                <w:rFonts w:ascii="Times New Roman" w:hAnsi="Times New Roman" w:cs="Times New Roman"/>
                <w:szCs w:val="24"/>
              </w:rPr>
              <w:t>Свидетельство о государственной аккредитации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AC" w:rsidRPr="001362D1" w:rsidRDefault="00E363B0" w:rsidP="00E363B0">
            <w:pPr>
              <w:rPr>
                <w:rFonts w:ascii="Times New Roman" w:hAnsi="Times New Roman" w:cs="Times New Roman"/>
                <w:szCs w:val="24"/>
              </w:rPr>
            </w:pPr>
            <w:r w:rsidRPr="001362D1">
              <w:rPr>
                <w:rFonts w:ascii="Times New Roman" w:hAnsi="Times New Roman" w:cs="Times New Roman"/>
                <w:szCs w:val="24"/>
              </w:rPr>
              <w:t xml:space="preserve">От </w:t>
            </w:r>
            <w:r w:rsidR="003843A7" w:rsidRPr="001362D1">
              <w:rPr>
                <w:rFonts w:ascii="Times New Roman" w:hAnsi="Times New Roman" w:cs="Times New Roman"/>
                <w:szCs w:val="24"/>
              </w:rPr>
              <w:t>09.09.2015 г.</w:t>
            </w:r>
            <w:r w:rsidRPr="001362D1">
              <w:rPr>
                <w:rFonts w:ascii="Times New Roman" w:hAnsi="Times New Roman" w:cs="Times New Roman"/>
                <w:szCs w:val="24"/>
              </w:rPr>
              <w:t xml:space="preserve"> № </w:t>
            </w:r>
            <w:r w:rsidR="007927C4" w:rsidRPr="001362D1">
              <w:rPr>
                <w:rFonts w:ascii="Times New Roman" w:hAnsi="Times New Roman" w:cs="Times New Roman"/>
                <w:szCs w:val="24"/>
              </w:rPr>
              <w:t>2805</w:t>
            </w:r>
            <w:r w:rsidR="00E777AC" w:rsidRPr="001362D1">
              <w:rPr>
                <w:rFonts w:ascii="Times New Roman" w:hAnsi="Times New Roman" w:cs="Times New Roman"/>
                <w:szCs w:val="24"/>
              </w:rPr>
              <w:t>, серия 6</w:t>
            </w:r>
            <w:r w:rsidR="007927C4" w:rsidRPr="001362D1">
              <w:rPr>
                <w:rFonts w:ascii="Times New Roman" w:hAnsi="Times New Roman" w:cs="Times New Roman"/>
                <w:szCs w:val="24"/>
              </w:rPr>
              <w:t>1</w:t>
            </w:r>
            <w:r w:rsidR="00E777AC" w:rsidRPr="001362D1">
              <w:rPr>
                <w:rFonts w:ascii="Times New Roman" w:hAnsi="Times New Roman" w:cs="Times New Roman"/>
                <w:szCs w:val="24"/>
              </w:rPr>
              <w:t xml:space="preserve"> А</w:t>
            </w:r>
            <w:r w:rsidR="007927C4" w:rsidRPr="001362D1">
              <w:rPr>
                <w:rFonts w:ascii="Times New Roman" w:hAnsi="Times New Roman" w:cs="Times New Roman"/>
                <w:szCs w:val="24"/>
              </w:rPr>
              <w:t>01</w:t>
            </w:r>
            <w:r w:rsidR="00E777AC" w:rsidRPr="001362D1">
              <w:rPr>
                <w:rFonts w:ascii="Times New Roman" w:hAnsi="Times New Roman" w:cs="Times New Roman"/>
                <w:szCs w:val="24"/>
              </w:rPr>
              <w:t xml:space="preserve"> № 000</w:t>
            </w:r>
            <w:r w:rsidR="007927C4" w:rsidRPr="001362D1">
              <w:rPr>
                <w:rFonts w:ascii="Times New Roman" w:hAnsi="Times New Roman" w:cs="Times New Roman"/>
                <w:szCs w:val="24"/>
              </w:rPr>
              <w:t>0945</w:t>
            </w:r>
            <w:r w:rsidR="00E777AC" w:rsidRPr="001362D1">
              <w:rPr>
                <w:rFonts w:ascii="Times New Roman" w:hAnsi="Times New Roman" w:cs="Times New Roman"/>
                <w:szCs w:val="24"/>
              </w:rPr>
              <w:t xml:space="preserve">; срок действия: до </w:t>
            </w:r>
            <w:r w:rsidR="00C725CD" w:rsidRPr="001362D1">
              <w:rPr>
                <w:rFonts w:ascii="Times New Roman" w:hAnsi="Times New Roman" w:cs="Times New Roman"/>
                <w:szCs w:val="24"/>
              </w:rPr>
              <w:t>25 октября 2024 года</w:t>
            </w:r>
          </w:p>
        </w:tc>
      </w:tr>
    </w:tbl>
    <w:p w:rsidR="0006041C" w:rsidRDefault="0006041C" w:rsidP="000C7736">
      <w:pPr>
        <w:spacing w:before="120" w:after="0" w:line="240" w:lineRule="auto"/>
        <w:rPr>
          <w:sz w:val="20"/>
          <w:szCs w:val="20"/>
        </w:rPr>
      </w:pPr>
    </w:p>
    <w:p w:rsidR="00907D53" w:rsidRPr="00B52994" w:rsidRDefault="000E7B08" w:rsidP="009E1F52">
      <w:pPr>
        <w:widowControl w:val="0"/>
        <w:spacing w:line="240" w:lineRule="auto"/>
        <w:ind w:firstLine="709"/>
        <w:jc w:val="both"/>
        <w:rPr>
          <w:rFonts w:ascii="Times New Roman" w:hAnsi="Times New Roman"/>
          <w:szCs w:val="24"/>
        </w:rPr>
      </w:pPr>
      <w:r w:rsidRPr="00B52994">
        <w:rPr>
          <w:rFonts w:ascii="Times New Roman" w:hAnsi="Times New Roman" w:cs="Times New Roman"/>
          <w:szCs w:val="24"/>
        </w:rPr>
        <w:t xml:space="preserve">     </w:t>
      </w:r>
      <w:r w:rsidR="00FE0959" w:rsidRPr="00B52994">
        <w:rPr>
          <w:rFonts w:ascii="Times New Roman" w:hAnsi="Times New Roman" w:cs="Times New Roman"/>
          <w:szCs w:val="24"/>
        </w:rPr>
        <w:t>Филиал кадетская школа (Мариинская гимназия) государственного бюджетного общеобразовательного учреждения Ростовской области «Белокалитвинского Матвея Платова казачьего кадетского</w:t>
      </w:r>
      <w:r w:rsidRPr="00B52994">
        <w:rPr>
          <w:rFonts w:ascii="Times New Roman" w:hAnsi="Times New Roman" w:cs="Times New Roman"/>
          <w:szCs w:val="24"/>
        </w:rPr>
        <w:t xml:space="preserve"> корпус</w:t>
      </w:r>
      <w:r w:rsidR="00FE0959" w:rsidRPr="00B52994">
        <w:rPr>
          <w:rFonts w:ascii="Times New Roman" w:hAnsi="Times New Roman" w:cs="Times New Roman"/>
          <w:szCs w:val="24"/>
        </w:rPr>
        <w:t>а»  в р.п. Шолоховском  открыт  в   2018</w:t>
      </w:r>
      <w:r w:rsidRPr="00B52994">
        <w:rPr>
          <w:rFonts w:ascii="Times New Roman" w:hAnsi="Times New Roman" w:cs="Times New Roman"/>
          <w:szCs w:val="24"/>
        </w:rPr>
        <w:t xml:space="preserve"> году </w:t>
      </w:r>
      <w:r w:rsidRPr="00B52994">
        <w:rPr>
          <w:rFonts w:ascii="Times New Roman" w:hAnsi="Times New Roman" w:cs="Times New Roman"/>
          <w:iCs/>
          <w:szCs w:val="24"/>
        </w:rPr>
        <w:t xml:space="preserve">в целях интеллектуального, </w:t>
      </w:r>
      <w:r w:rsidR="00907D53" w:rsidRPr="00B52994">
        <w:rPr>
          <w:rFonts w:ascii="Times New Roman" w:hAnsi="Times New Roman" w:cs="Times New Roman"/>
          <w:iCs/>
          <w:szCs w:val="24"/>
        </w:rPr>
        <w:t xml:space="preserve"> </w:t>
      </w:r>
      <w:r w:rsidRPr="00B52994">
        <w:rPr>
          <w:rFonts w:ascii="Times New Roman" w:hAnsi="Times New Roman" w:cs="Times New Roman"/>
          <w:iCs/>
          <w:szCs w:val="24"/>
        </w:rPr>
        <w:t>культурного, физического и духовно-нравственного развития несовершеннолетних граждан РФ, создания основы для их подготовки</w:t>
      </w:r>
      <w:r w:rsidRPr="00B52994">
        <w:rPr>
          <w:rFonts w:ascii="Times New Roman" w:hAnsi="Times New Roman" w:cs="Times New Roman"/>
          <w:iCs/>
          <w:color w:val="FF0000"/>
          <w:szCs w:val="24"/>
        </w:rPr>
        <w:t xml:space="preserve"> </w:t>
      </w:r>
      <w:r w:rsidR="00907D53" w:rsidRPr="00B52994">
        <w:rPr>
          <w:rFonts w:ascii="Times New Roman" w:hAnsi="Times New Roman"/>
          <w:szCs w:val="24"/>
        </w:rPr>
        <w:t xml:space="preserve">к защите своего Отечества,  воспитания личности, обладающей  навыками здорового образа жизни, знающей и уважающей  традиции и культуру  донского казачества, его  славное историческое прошлое.   </w:t>
      </w:r>
    </w:p>
    <w:p w:rsidR="000E7B08" w:rsidRPr="00B52994" w:rsidRDefault="000E7B08" w:rsidP="00907D53">
      <w:pPr>
        <w:widowControl w:val="0"/>
        <w:spacing w:after="0"/>
        <w:ind w:firstLine="709"/>
        <w:jc w:val="both"/>
        <w:rPr>
          <w:rFonts w:ascii="Times New Roman" w:hAnsi="Times New Roman"/>
          <w:szCs w:val="24"/>
        </w:rPr>
      </w:pPr>
      <w:r w:rsidRPr="00B52994">
        <w:rPr>
          <w:rFonts w:ascii="Times New Roman" w:hAnsi="Times New Roman" w:cs="Times New Roman"/>
          <w:szCs w:val="24"/>
        </w:rPr>
        <w:t xml:space="preserve">      Кадет</w:t>
      </w:r>
      <w:r w:rsidR="00FE0959" w:rsidRPr="00B52994">
        <w:rPr>
          <w:rFonts w:ascii="Times New Roman" w:hAnsi="Times New Roman" w:cs="Times New Roman"/>
          <w:szCs w:val="24"/>
        </w:rPr>
        <w:t xml:space="preserve">ская школа (Мариинская гимназия) </w:t>
      </w:r>
      <w:r w:rsidRPr="00B52994">
        <w:rPr>
          <w:rFonts w:ascii="Times New Roman" w:hAnsi="Times New Roman" w:cs="Times New Roman"/>
          <w:szCs w:val="24"/>
        </w:rPr>
        <w:t>создан</w:t>
      </w:r>
      <w:r w:rsidR="00FE0959" w:rsidRPr="00B52994">
        <w:rPr>
          <w:rFonts w:ascii="Times New Roman" w:hAnsi="Times New Roman" w:cs="Times New Roman"/>
          <w:szCs w:val="24"/>
        </w:rPr>
        <w:t>а</w:t>
      </w:r>
      <w:r w:rsidRPr="00B52994">
        <w:rPr>
          <w:rFonts w:ascii="Times New Roman" w:hAnsi="Times New Roman" w:cs="Times New Roman"/>
          <w:szCs w:val="24"/>
        </w:rPr>
        <w:t xml:space="preserve"> </w:t>
      </w:r>
      <w:r w:rsidR="00FE0959" w:rsidRPr="00B52994">
        <w:rPr>
          <w:rFonts w:ascii="Times New Roman" w:hAnsi="Times New Roman" w:cs="Times New Roman"/>
          <w:szCs w:val="24"/>
        </w:rPr>
        <w:t>для девочек.</w:t>
      </w:r>
    </w:p>
    <w:p w:rsidR="000E7B08" w:rsidRPr="00B52994" w:rsidRDefault="000E7B08" w:rsidP="00A3706B">
      <w:pPr>
        <w:widowControl w:val="0"/>
        <w:tabs>
          <w:tab w:val="left" w:pos="720"/>
        </w:tabs>
        <w:autoSpaceDE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B52994">
        <w:rPr>
          <w:rFonts w:ascii="Times New Roman" w:hAnsi="Times New Roman" w:cs="Times New Roman"/>
          <w:szCs w:val="24"/>
        </w:rPr>
        <w:t>Общее образование реализуются по уровням: основное общее и среднее общее образование.</w:t>
      </w:r>
    </w:p>
    <w:p w:rsidR="000E7B08" w:rsidRPr="00B52994" w:rsidRDefault="000E7B08" w:rsidP="00A3706B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B52994">
        <w:rPr>
          <w:rFonts w:ascii="Times New Roman" w:hAnsi="Times New Roman" w:cs="Times New Roman"/>
          <w:szCs w:val="24"/>
        </w:rPr>
        <w:t xml:space="preserve"> Срок обучения в </w:t>
      </w:r>
      <w:r w:rsidR="00FE0959" w:rsidRPr="00B52994">
        <w:rPr>
          <w:rFonts w:ascii="Times New Roman" w:hAnsi="Times New Roman" w:cs="Times New Roman"/>
          <w:szCs w:val="24"/>
        </w:rPr>
        <w:t xml:space="preserve">кадетской школе </w:t>
      </w:r>
      <w:r w:rsidRPr="00B52994">
        <w:rPr>
          <w:rFonts w:ascii="Times New Roman" w:hAnsi="Times New Roman" w:cs="Times New Roman"/>
          <w:szCs w:val="24"/>
        </w:rPr>
        <w:t xml:space="preserve">на третьей ступени общего образования - </w:t>
      </w:r>
      <w:r w:rsidR="00706618" w:rsidRPr="00B52994">
        <w:rPr>
          <w:rFonts w:ascii="Times New Roman" w:hAnsi="Times New Roman" w:cs="Times New Roman"/>
          <w:szCs w:val="24"/>
        </w:rPr>
        <w:t>5</w:t>
      </w:r>
      <w:r w:rsidRPr="00B52994">
        <w:rPr>
          <w:rFonts w:ascii="Times New Roman" w:hAnsi="Times New Roman" w:cs="Times New Roman"/>
          <w:szCs w:val="24"/>
        </w:rPr>
        <w:t xml:space="preserve"> лет, на четвертой ступени среднего  общего образования - 2 года. Лицензионная квота -  </w:t>
      </w:r>
      <w:r w:rsidR="00FE0959" w:rsidRPr="00B52994">
        <w:rPr>
          <w:rFonts w:ascii="Times New Roman" w:hAnsi="Times New Roman" w:cs="Times New Roman"/>
          <w:szCs w:val="24"/>
        </w:rPr>
        <w:t>250</w:t>
      </w:r>
      <w:r w:rsidRPr="00B52994">
        <w:rPr>
          <w:rFonts w:ascii="Times New Roman" w:hAnsi="Times New Roman" w:cs="Times New Roman"/>
          <w:szCs w:val="24"/>
        </w:rPr>
        <w:t xml:space="preserve"> </w:t>
      </w:r>
      <w:r w:rsidR="00FE0959" w:rsidRPr="00B52994">
        <w:rPr>
          <w:rFonts w:ascii="Times New Roman" w:hAnsi="Times New Roman" w:cs="Times New Roman"/>
          <w:szCs w:val="24"/>
        </w:rPr>
        <w:t>воспитанниц.</w:t>
      </w:r>
      <w:r w:rsidRPr="00B52994">
        <w:rPr>
          <w:rFonts w:ascii="Times New Roman" w:hAnsi="Times New Roman" w:cs="Times New Roman"/>
          <w:szCs w:val="24"/>
        </w:rPr>
        <w:t xml:space="preserve"> </w:t>
      </w:r>
    </w:p>
    <w:p w:rsidR="000E7B08" w:rsidRPr="00B52994" w:rsidRDefault="000F0525" w:rsidP="00A3706B">
      <w:pPr>
        <w:widowControl w:val="0"/>
        <w:tabs>
          <w:tab w:val="left" w:pos="720"/>
        </w:tabs>
        <w:autoSpaceDE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В</w:t>
      </w:r>
      <w:r w:rsidR="00FE0959" w:rsidRPr="00B52994">
        <w:rPr>
          <w:rFonts w:ascii="Times New Roman" w:hAnsi="Times New Roman" w:cs="Times New Roman"/>
          <w:szCs w:val="24"/>
        </w:rPr>
        <w:t xml:space="preserve"> филиале обучается </w:t>
      </w:r>
      <w:r w:rsidR="000E7B08" w:rsidRPr="00B52994">
        <w:rPr>
          <w:rFonts w:ascii="Times New Roman" w:hAnsi="Times New Roman" w:cs="Times New Roman"/>
          <w:szCs w:val="24"/>
        </w:rPr>
        <w:t xml:space="preserve"> </w:t>
      </w:r>
      <w:r w:rsidR="00697D75" w:rsidRPr="00B52994">
        <w:rPr>
          <w:rFonts w:ascii="Times New Roman" w:hAnsi="Times New Roman" w:cs="Times New Roman"/>
          <w:szCs w:val="24"/>
        </w:rPr>
        <w:t>124</w:t>
      </w:r>
      <w:r w:rsidR="000E7B08" w:rsidRPr="00B52994">
        <w:rPr>
          <w:rFonts w:ascii="Times New Roman" w:hAnsi="Times New Roman" w:cs="Times New Roman"/>
          <w:szCs w:val="24"/>
        </w:rPr>
        <w:t xml:space="preserve"> </w:t>
      </w:r>
      <w:r w:rsidR="00B06C34" w:rsidRPr="00B52994">
        <w:rPr>
          <w:rFonts w:ascii="Times New Roman" w:hAnsi="Times New Roman" w:cs="Times New Roman"/>
          <w:szCs w:val="24"/>
        </w:rPr>
        <w:t>воспитанницы</w:t>
      </w:r>
      <w:r w:rsidR="000E7B08" w:rsidRPr="00B52994">
        <w:rPr>
          <w:rFonts w:ascii="Times New Roman" w:hAnsi="Times New Roman" w:cs="Times New Roman"/>
          <w:szCs w:val="24"/>
        </w:rPr>
        <w:t xml:space="preserve">. </w:t>
      </w:r>
    </w:p>
    <w:p w:rsidR="000E7B08" w:rsidRPr="00B52994" w:rsidRDefault="00B06C34" w:rsidP="00A3706B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B52994">
        <w:rPr>
          <w:rFonts w:ascii="Times New Roman" w:hAnsi="Times New Roman" w:cs="Times New Roman"/>
          <w:szCs w:val="24"/>
        </w:rPr>
        <w:t>Филиал</w:t>
      </w:r>
      <w:r w:rsidR="000E7B08" w:rsidRPr="00B52994">
        <w:rPr>
          <w:rFonts w:ascii="Times New Roman" w:hAnsi="Times New Roman" w:cs="Times New Roman"/>
          <w:szCs w:val="24"/>
        </w:rPr>
        <w:t xml:space="preserve"> работает в режиме шестидневной учебной недели. Продолжительность урока - 40 минут. Учебные занятия проходят в одну смену.</w:t>
      </w:r>
    </w:p>
    <w:p w:rsidR="000E7B08" w:rsidRPr="00B52994" w:rsidRDefault="000E7B08" w:rsidP="00A3706B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B52994">
        <w:rPr>
          <w:rFonts w:ascii="Times New Roman" w:hAnsi="Times New Roman" w:cs="Times New Roman"/>
          <w:szCs w:val="24"/>
        </w:rPr>
        <w:t>Во второй половине дня проводятся</w:t>
      </w:r>
      <w:r w:rsidR="005A3446" w:rsidRPr="00B52994">
        <w:rPr>
          <w:rFonts w:ascii="Times New Roman" w:hAnsi="Times New Roman" w:cs="Times New Roman"/>
          <w:szCs w:val="24"/>
        </w:rPr>
        <w:t xml:space="preserve">: </w:t>
      </w:r>
      <w:r w:rsidRPr="00B52994">
        <w:rPr>
          <w:rFonts w:ascii="Times New Roman" w:hAnsi="Times New Roman" w:cs="Times New Roman"/>
          <w:szCs w:val="24"/>
        </w:rPr>
        <w:t xml:space="preserve">самоподготовка, досуговые мероприятия; работают кружки, секции, факультативы. </w:t>
      </w:r>
    </w:p>
    <w:p w:rsidR="002930F3" w:rsidRPr="00625001" w:rsidRDefault="002930F3" w:rsidP="002930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4D93" w:rsidRPr="00B52994" w:rsidRDefault="00894D93" w:rsidP="002930F3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B52994">
        <w:rPr>
          <w:rFonts w:ascii="Times New Roman" w:hAnsi="Times New Roman" w:cs="Times New Roman"/>
          <w:szCs w:val="24"/>
          <w:lang w:val="en-US"/>
        </w:rPr>
        <w:t>II</w:t>
      </w:r>
      <w:r w:rsidRPr="00B52994">
        <w:rPr>
          <w:rFonts w:ascii="Times New Roman" w:hAnsi="Times New Roman" w:cs="Times New Roman"/>
          <w:szCs w:val="24"/>
        </w:rPr>
        <w:t>. Система управления организацией</w:t>
      </w:r>
    </w:p>
    <w:p w:rsidR="00894D93" w:rsidRPr="00B52994" w:rsidRDefault="00894D93" w:rsidP="002930F3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B52994">
        <w:rPr>
          <w:rFonts w:ascii="Times New Roman" w:hAnsi="Times New Roman" w:cs="Times New Roman"/>
          <w:szCs w:val="24"/>
        </w:rPr>
        <w:t>Управление осуществляется на принципах единоначалия и самоуправления.</w:t>
      </w:r>
    </w:p>
    <w:p w:rsidR="00894D93" w:rsidRPr="00B52994" w:rsidRDefault="00894D93" w:rsidP="00894D93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B52994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Органы управления, действующие в </w:t>
      </w:r>
      <w:r w:rsidR="00B06C34" w:rsidRPr="00B52994">
        <w:rPr>
          <w:rFonts w:ascii="Times New Roman" w:eastAsia="Times New Roman" w:hAnsi="Times New Roman" w:cs="Times New Roman"/>
          <w:bCs/>
          <w:szCs w:val="24"/>
          <w:lang w:eastAsia="ru-RU"/>
        </w:rPr>
        <w:t>филиале</w:t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9"/>
        <w:gridCol w:w="6686"/>
      </w:tblGrid>
      <w:tr w:rsidR="00894D93" w:rsidRPr="00B52994">
        <w:trPr>
          <w:jc w:val="center"/>
        </w:trPr>
        <w:tc>
          <w:tcPr>
            <w:tcW w:w="1419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894D93" w:rsidRPr="00B52994" w:rsidRDefault="00894D93" w:rsidP="00894D9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5299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Наименование органа</w:t>
            </w:r>
          </w:p>
        </w:tc>
        <w:tc>
          <w:tcPr>
            <w:tcW w:w="3581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894D93" w:rsidRPr="00B52994" w:rsidRDefault="00894D93" w:rsidP="00894D9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5299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Функции</w:t>
            </w:r>
          </w:p>
        </w:tc>
      </w:tr>
      <w:tr w:rsidR="00894D93" w:rsidRPr="00B52994">
        <w:trPr>
          <w:jc w:val="center"/>
        </w:trPr>
        <w:tc>
          <w:tcPr>
            <w:tcW w:w="1419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:rsidR="00894D93" w:rsidRPr="00B52994" w:rsidRDefault="00894D93" w:rsidP="00894D9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5299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Директор</w:t>
            </w:r>
          </w:p>
        </w:tc>
        <w:tc>
          <w:tcPr>
            <w:tcW w:w="3581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:rsidR="00894D93" w:rsidRPr="00B52994" w:rsidRDefault="00894D93" w:rsidP="00A3706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5299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Контролирует работу и обеспечивает эффективное взаимодействие структурных подразделений организации, утверждает штатное расписание, отчетные документы организации, осуществляет общее руководство </w:t>
            </w:r>
            <w:r w:rsidR="003525C1" w:rsidRPr="00B5299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кадетским корпусом.</w:t>
            </w:r>
          </w:p>
        </w:tc>
      </w:tr>
      <w:tr w:rsidR="00B06C34" w:rsidRPr="00B52994">
        <w:trPr>
          <w:jc w:val="center"/>
        </w:trPr>
        <w:tc>
          <w:tcPr>
            <w:tcW w:w="1419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:rsidR="00B06C34" w:rsidRPr="00B52994" w:rsidRDefault="00B06C34" w:rsidP="00894D9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5299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Директор филиала</w:t>
            </w:r>
          </w:p>
        </w:tc>
        <w:tc>
          <w:tcPr>
            <w:tcW w:w="3581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:rsidR="00B06C34" w:rsidRPr="00B52994" w:rsidRDefault="00B06C34" w:rsidP="003E12A8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5299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Руководит организационно-техническим обеспечением работы филиала, обеспечивает функционирование филиала по образовательным программам КК, </w:t>
            </w:r>
            <w:r w:rsidR="009B1CA5" w:rsidRPr="00B5299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осуществляет общее руководство филиалом.</w:t>
            </w:r>
          </w:p>
        </w:tc>
      </w:tr>
      <w:tr w:rsidR="00894D93" w:rsidRPr="00B52994">
        <w:trPr>
          <w:jc w:val="center"/>
        </w:trPr>
        <w:tc>
          <w:tcPr>
            <w:tcW w:w="1419" w:type="pct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:rsidR="00894D93" w:rsidRPr="00B52994" w:rsidRDefault="00894D93" w:rsidP="00894D9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5299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Управляющий совет</w:t>
            </w:r>
          </w:p>
        </w:tc>
        <w:tc>
          <w:tcPr>
            <w:tcW w:w="3581" w:type="pct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:rsidR="00894D93" w:rsidRPr="00B52994" w:rsidRDefault="00894D93" w:rsidP="00894D9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5299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Рассматривает вопросы:</w:t>
            </w:r>
          </w:p>
          <w:p w:rsidR="00DD6815" w:rsidRPr="00B52994" w:rsidRDefault="002714DD" w:rsidP="00DD681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B52994">
              <w:rPr>
                <w:rFonts w:ascii="Times New Roman" w:hAnsi="Times New Roman" w:cs="Times New Roman"/>
                <w:szCs w:val="24"/>
              </w:rPr>
              <w:t>определение основных направлений</w:t>
            </w:r>
            <w:r w:rsidR="00DD6815" w:rsidRPr="00B52994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B52994">
              <w:rPr>
                <w:rFonts w:ascii="Times New Roman" w:hAnsi="Times New Roman" w:cs="Times New Roman"/>
                <w:szCs w:val="24"/>
              </w:rPr>
              <w:t xml:space="preserve"> развития казачьего кадетского корпуса;</w:t>
            </w:r>
          </w:p>
          <w:p w:rsidR="00DD6815" w:rsidRPr="00B52994" w:rsidRDefault="002714DD" w:rsidP="00DD681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B52994">
              <w:rPr>
                <w:rFonts w:ascii="Times New Roman" w:hAnsi="Times New Roman" w:cs="Times New Roman"/>
                <w:szCs w:val="24"/>
              </w:rPr>
              <w:t>повышение эффективной финансово-экономической деятельности  корпуса, стимулирование труда его работы;</w:t>
            </w:r>
            <w:r w:rsidR="00DD6815" w:rsidRPr="00B52994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866B56" w:rsidRPr="00B52994" w:rsidRDefault="002714DD" w:rsidP="00866B5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B52994">
              <w:rPr>
                <w:rFonts w:ascii="Times New Roman" w:hAnsi="Times New Roman" w:cs="Times New Roman"/>
                <w:szCs w:val="24"/>
              </w:rPr>
              <w:t>содействие созданию в корпусе отдельных условий и форм организации образовательного процесса;</w:t>
            </w:r>
          </w:p>
          <w:p w:rsidR="00866B56" w:rsidRPr="00B52994" w:rsidRDefault="002714DD" w:rsidP="00866B5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B52994">
              <w:rPr>
                <w:rFonts w:ascii="Times New Roman" w:hAnsi="Times New Roman" w:cs="Times New Roman"/>
                <w:szCs w:val="24"/>
              </w:rPr>
              <w:lastRenderedPageBreak/>
              <w:t>контроль за соблюдением надлежащих условий обучения, воспитания и труда в корпусе, сохранение и укрепления здоровья кадет;</w:t>
            </w:r>
          </w:p>
          <w:p w:rsidR="00866B56" w:rsidRPr="00B52994" w:rsidRDefault="002714DD" w:rsidP="00866B5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B52994">
              <w:rPr>
                <w:rFonts w:ascii="Times New Roman" w:hAnsi="Times New Roman" w:cs="Times New Roman"/>
                <w:szCs w:val="24"/>
              </w:rPr>
              <w:t>участие в рассмотрении конфликтных ситуаций между участниками образовательного процесса;</w:t>
            </w:r>
          </w:p>
          <w:p w:rsidR="00894D93" w:rsidRPr="00B52994" w:rsidRDefault="002714DD" w:rsidP="00A3706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52994">
              <w:rPr>
                <w:rFonts w:ascii="Times New Roman" w:hAnsi="Times New Roman" w:cs="Times New Roman"/>
                <w:szCs w:val="24"/>
              </w:rPr>
              <w:t>обеспечение информирования общественности о состоянии дел в корпусе.</w:t>
            </w:r>
          </w:p>
        </w:tc>
      </w:tr>
      <w:tr w:rsidR="003525C1" w:rsidRPr="00B52994">
        <w:trPr>
          <w:jc w:val="center"/>
        </w:trPr>
        <w:tc>
          <w:tcPr>
            <w:tcW w:w="1419" w:type="pct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:rsidR="003525C1" w:rsidRPr="00B52994" w:rsidRDefault="003525C1" w:rsidP="00894D9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5299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Попечительский совет</w:t>
            </w:r>
          </w:p>
        </w:tc>
        <w:tc>
          <w:tcPr>
            <w:tcW w:w="3581" w:type="pct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:rsidR="003525C1" w:rsidRPr="00B52994" w:rsidRDefault="00483B1E" w:rsidP="00A3706B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B52994">
              <w:rPr>
                <w:rFonts w:ascii="Times New Roman" w:hAnsi="Times New Roman" w:cs="Times New Roman"/>
                <w:szCs w:val="24"/>
              </w:rPr>
              <w:t>Создан в целях установления общественного контроля за использованием целевых взносов и добровольных пожертвований юридических и физических лиц на нужды казачьего кадетского корпуса.</w:t>
            </w:r>
          </w:p>
          <w:p w:rsidR="00015002" w:rsidRPr="00B52994" w:rsidRDefault="00015002" w:rsidP="00894D93">
            <w:pPr>
              <w:spacing w:before="120"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5299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Рассматривает вопросы</w:t>
            </w:r>
          </w:p>
          <w:p w:rsidR="00483B1E" w:rsidRPr="00B52994" w:rsidRDefault="00483B1E" w:rsidP="00015002">
            <w:pPr>
              <w:widowControl w:val="0"/>
              <w:kinsoku w:val="0"/>
              <w:spacing w:after="0"/>
              <w:ind w:firstLine="709"/>
              <w:jc w:val="both"/>
              <w:rPr>
                <w:rFonts w:ascii="Times New Roman" w:hAnsi="Times New Roman" w:cs="Times New Roman"/>
                <w:szCs w:val="24"/>
              </w:rPr>
            </w:pPr>
            <w:r w:rsidRPr="00B52994">
              <w:rPr>
                <w:rFonts w:ascii="Times New Roman" w:hAnsi="Times New Roman" w:cs="Times New Roman"/>
                <w:szCs w:val="24"/>
              </w:rPr>
              <w:t>1. Привлечение внебюджетных средств для обеспечения деятельности и развития казачьего кадетского корпуса.</w:t>
            </w:r>
          </w:p>
          <w:p w:rsidR="00015002" w:rsidRPr="00B52994" w:rsidRDefault="00483B1E" w:rsidP="00015002">
            <w:pPr>
              <w:widowControl w:val="0"/>
              <w:kinsoku w:val="0"/>
              <w:spacing w:after="0"/>
              <w:ind w:firstLine="709"/>
              <w:jc w:val="both"/>
              <w:rPr>
                <w:rFonts w:ascii="Times New Roman" w:hAnsi="Times New Roman" w:cs="Times New Roman"/>
                <w:szCs w:val="24"/>
              </w:rPr>
            </w:pPr>
            <w:r w:rsidRPr="00B52994">
              <w:rPr>
                <w:rFonts w:ascii="Times New Roman" w:hAnsi="Times New Roman" w:cs="Times New Roman"/>
                <w:szCs w:val="24"/>
              </w:rPr>
              <w:t>2. Организация и улучшение условий труда педагогических и других работников казачьего каде</w:t>
            </w:r>
            <w:r w:rsidR="00015002" w:rsidRPr="00B52994">
              <w:rPr>
                <w:rFonts w:ascii="Times New Roman" w:hAnsi="Times New Roman" w:cs="Times New Roman"/>
                <w:szCs w:val="24"/>
              </w:rPr>
              <w:t>тского корпуса.</w:t>
            </w:r>
          </w:p>
          <w:p w:rsidR="00483B1E" w:rsidRPr="00B52994" w:rsidRDefault="00015002" w:rsidP="00015002">
            <w:pPr>
              <w:widowControl w:val="0"/>
              <w:kinsoku w:val="0"/>
              <w:spacing w:after="0"/>
              <w:ind w:firstLine="709"/>
              <w:jc w:val="both"/>
              <w:rPr>
                <w:rFonts w:ascii="Times New Roman" w:hAnsi="Times New Roman" w:cs="Times New Roman"/>
                <w:szCs w:val="24"/>
              </w:rPr>
            </w:pPr>
            <w:r w:rsidRPr="00B52994">
              <w:rPr>
                <w:rFonts w:ascii="Times New Roman" w:hAnsi="Times New Roman" w:cs="Times New Roman"/>
                <w:szCs w:val="24"/>
              </w:rPr>
              <w:t xml:space="preserve">3. </w:t>
            </w:r>
            <w:r w:rsidR="00483B1E" w:rsidRPr="00B52994">
              <w:rPr>
                <w:rFonts w:ascii="Times New Roman" w:hAnsi="Times New Roman" w:cs="Times New Roman"/>
                <w:szCs w:val="24"/>
              </w:rPr>
              <w:t>Организация конкурсов, соревнований, поездок и других массовых внешкольных мероприятий казачьего кадетского корпуса</w:t>
            </w:r>
          </w:p>
          <w:p w:rsidR="00483B1E" w:rsidRPr="00B52994" w:rsidRDefault="00015002" w:rsidP="0001500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52994">
              <w:rPr>
                <w:rFonts w:ascii="Times New Roman" w:hAnsi="Times New Roman" w:cs="Times New Roman"/>
                <w:szCs w:val="24"/>
              </w:rPr>
              <w:t xml:space="preserve">            </w:t>
            </w:r>
            <w:r w:rsidR="00483B1E" w:rsidRPr="00B52994">
              <w:rPr>
                <w:rFonts w:ascii="Times New Roman" w:hAnsi="Times New Roman" w:cs="Times New Roman"/>
                <w:szCs w:val="24"/>
              </w:rPr>
              <w:t>4. Совершенствование материально – технической базы кадетского корпуса, благоустройство его помещений и территории:</w:t>
            </w:r>
          </w:p>
        </w:tc>
      </w:tr>
      <w:tr w:rsidR="00894D93" w:rsidRPr="00B52994" w:rsidTr="009B1CA5">
        <w:trPr>
          <w:jc w:val="center"/>
        </w:trPr>
        <w:tc>
          <w:tcPr>
            <w:tcW w:w="1419" w:type="pct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:rsidR="00894D93" w:rsidRPr="00B52994" w:rsidRDefault="00894D93" w:rsidP="00894D9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5299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Педагогический совет</w:t>
            </w:r>
          </w:p>
        </w:tc>
        <w:tc>
          <w:tcPr>
            <w:tcW w:w="3581" w:type="pct"/>
            <w:tcBorders>
              <w:top w:val="nil"/>
              <w:left w:val="single" w:sz="8" w:space="0" w:color="000080"/>
              <w:bottom w:val="single" w:sz="4" w:space="0" w:color="auto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:rsidR="00894D93" w:rsidRPr="00B52994" w:rsidRDefault="00894D93" w:rsidP="00A3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5299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Осуществляет текущее руководство образовательной деятельностью </w:t>
            </w:r>
            <w:r w:rsidR="003525C1" w:rsidRPr="00B5299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кадетского корпуса</w:t>
            </w:r>
            <w:r w:rsidRPr="00B5299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 в том числе рассматривает вопросы:</w:t>
            </w:r>
          </w:p>
          <w:p w:rsidR="00894D93" w:rsidRPr="00B52994" w:rsidRDefault="00194808" w:rsidP="00DB1A0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5299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="00894D93" w:rsidRPr="00B5299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развития образовательных услуг;</w:t>
            </w:r>
          </w:p>
          <w:p w:rsidR="00894D93" w:rsidRPr="00B52994" w:rsidRDefault="00894D93" w:rsidP="00DB1A0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5299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регламентации образовательных отношений;</w:t>
            </w:r>
          </w:p>
          <w:p w:rsidR="00894D93" w:rsidRPr="00B52994" w:rsidRDefault="00DB1A07" w:rsidP="00DB1A0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5299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="00894D93" w:rsidRPr="00B5299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разработки образовательных программ;</w:t>
            </w:r>
          </w:p>
          <w:p w:rsidR="00894D93" w:rsidRPr="00B52994" w:rsidRDefault="00894D93" w:rsidP="00DB1A0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5299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выбора учебников, учебных пособий, средств обучения и воспитания;</w:t>
            </w:r>
          </w:p>
          <w:p w:rsidR="00894D93" w:rsidRPr="00B52994" w:rsidRDefault="00894D93" w:rsidP="00DB1A0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5299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="00DB1A07" w:rsidRPr="00B5299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B5299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материально-технического обеспечения образовательного процесса;</w:t>
            </w:r>
          </w:p>
          <w:p w:rsidR="00894D93" w:rsidRPr="00B52994" w:rsidRDefault="00DB1A07" w:rsidP="00DB1A0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5299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="00894D93" w:rsidRPr="00B5299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аттестации, повышения квалификации педагогических работников;</w:t>
            </w:r>
          </w:p>
          <w:p w:rsidR="00894D93" w:rsidRPr="00B52994" w:rsidRDefault="00894D93" w:rsidP="00DB1A0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5299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координации деятельности методических объединений</w:t>
            </w:r>
          </w:p>
        </w:tc>
      </w:tr>
      <w:tr w:rsidR="009B1CA5" w:rsidRPr="00B52994" w:rsidTr="009B1CA5">
        <w:trPr>
          <w:trHeight w:val="1958"/>
          <w:jc w:val="center"/>
        </w:trPr>
        <w:tc>
          <w:tcPr>
            <w:tcW w:w="1419" w:type="pct"/>
            <w:tcBorders>
              <w:top w:val="nil"/>
              <w:left w:val="single" w:sz="8" w:space="0" w:color="000080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:rsidR="009B1CA5" w:rsidRPr="00B52994" w:rsidRDefault="009B1CA5" w:rsidP="00894D9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5299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Общее собрание работников</w:t>
            </w:r>
          </w:p>
        </w:tc>
        <w:tc>
          <w:tcPr>
            <w:tcW w:w="3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:rsidR="009B1CA5" w:rsidRPr="00B52994" w:rsidRDefault="009B1CA5" w:rsidP="00A3706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5299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Реализует право работников участвовать в управлении образовательной организацией, в том числе:</w:t>
            </w:r>
          </w:p>
          <w:p w:rsidR="009B1CA5" w:rsidRPr="00B52994" w:rsidRDefault="009B1CA5" w:rsidP="00525CAE">
            <w:pPr>
              <w:numPr>
                <w:ilvl w:val="0"/>
                <w:numId w:val="3"/>
              </w:numPr>
              <w:spacing w:before="120"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5299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участвовать в разработке и принятии коллективного договора, Правил трудового распорядка, изменений и дополнений к ним;</w:t>
            </w:r>
          </w:p>
          <w:p w:rsidR="009B1CA5" w:rsidRPr="00B52994" w:rsidRDefault="009B1CA5" w:rsidP="00525CAE">
            <w:pPr>
              <w:numPr>
                <w:ilvl w:val="0"/>
                <w:numId w:val="3"/>
              </w:numPr>
              <w:spacing w:before="120"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5299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принимать локальные акты, которые регламентируют деятельность образовательной организации и связаны с правами и обязанностями работников;</w:t>
            </w:r>
          </w:p>
          <w:p w:rsidR="009B1CA5" w:rsidRPr="00B52994" w:rsidRDefault="009B1CA5" w:rsidP="00525CAE">
            <w:pPr>
              <w:numPr>
                <w:ilvl w:val="0"/>
                <w:numId w:val="3"/>
              </w:numPr>
              <w:spacing w:before="120"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5299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разрешать конфликтные ситуации между работниками и администрацией образовательной организации;</w:t>
            </w:r>
          </w:p>
          <w:p w:rsidR="009B1CA5" w:rsidRPr="00B52994" w:rsidRDefault="009B1CA5" w:rsidP="00525CAE">
            <w:pPr>
              <w:numPr>
                <w:ilvl w:val="0"/>
                <w:numId w:val="3"/>
              </w:numPr>
              <w:spacing w:before="120"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5299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 xml:space="preserve"> вносить предложения по корректировке плана мероприятий организации, совершенствованию ее работы и развитию материальной базы</w:t>
            </w:r>
          </w:p>
        </w:tc>
      </w:tr>
      <w:tr w:rsidR="009B1CA5" w:rsidRPr="00B52994" w:rsidTr="009B1CA5">
        <w:trPr>
          <w:trHeight w:val="1958"/>
          <w:jc w:val="center"/>
        </w:trPr>
        <w:tc>
          <w:tcPr>
            <w:tcW w:w="1419" w:type="pct"/>
            <w:tcBorders>
              <w:top w:val="nil"/>
              <w:left w:val="single" w:sz="8" w:space="0" w:color="000080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:rsidR="009B1CA5" w:rsidRPr="00B52994" w:rsidRDefault="009B1CA5" w:rsidP="00894D9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:rsidR="009B1CA5" w:rsidRPr="00B52994" w:rsidRDefault="009B1CA5" w:rsidP="00A3706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9B1CA5" w:rsidRPr="00B52994" w:rsidTr="009B1CA5">
        <w:trPr>
          <w:trHeight w:val="569"/>
          <w:jc w:val="center"/>
        </w:trPr>
        <w:tc>
          <w:tcPr>
            <w:tcW w:w="1419" w:type="pct"/>
            <w:tcBorders>
              <w:top w:val="nil"/>
              <w:left w:val="single" w:sz="8" w:space="0" w:color="00008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:rsidR="009B1CA5" w:rsidRPr="00B52994" w:rsidRDefault="009B1CA5" w:rsidP="00894D9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:rsidR="009B1CA5" w:rsidRPr="00B52994" w:rsidRDefault="009B1CA5" w:rsidP="00A3706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EA4515" w:rsidRPr="00B52994" w:rsidTr="009B1CA5">
        <w:trPr>
          <w:jc w:val="center"/>
        </w:trPr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:rsidR="00EA4515" w:rsidRPr="00B52994" w:rsidRDefault="00EA4515" w:rsidP="003E12A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5299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 xml:space="preserve">Родительский комитет </w:t>
            </w:r>
            <w:r w:rsidR="003E12A8" w:rsidRPr="00B5299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филиала</w:t>
            </w:r>
          </w:p>
        </w:tc>
        <w:tc>
          <w:tcPr>
            <w:tcW w:w="3581" w:type="pct"/>
            <w:tcBorders>
              <w:top w:val="single" w:sz="4" w:space="0" w:color="auto"/>
              <w:left w:val="single" w:sz="4" w:space="0" w:color="auto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:rsidR="00EA4515" w:rsidRPr="00B52994" w:rsidRDefault="00EA4515" w:rsidP="009B1CA5">
            <w:pPr>
              <w:spacing w:after="0" w:line="240" w:lineRule="auto"/>
              <w:rPr>
                <w:rFonts w:ascii="Times New Roman" w:hAnsi="Times New Roman" w:cs="Times New Roman"/>
                <w:kern w:val="2"/>
                <w:szCs w:val="24"/>
              </w:rPr>
            </w:pPr>
            <w:r w:rsidRPr="00B52994">
              <w:rPr>
                <w:rFonts w:ascii="Times New Roman" w:hAnsi="Times New Roman" w:cs="Times New Roman"/>
                <w:kern w:val="2"/>
                <w:szCs w:val="24"/>
              </w:rPr>
              <w:t>Создан в целях организации совместной работы администрации</w:t>
            </w:r>
            <w:r w:rsidR="00894AE8" w:rsidRPr="00B52994">
              <w:rPr>
                <w:rFonts w:ascii="Times New Roman" w:hAnsi="Times New Roman" w:cs="Times New Roman"/>
                <w:kern w:val="2"/>
                <w:szCs w:val="24"/>
              </w:rPr>
              <w:t xml:space="preserve"> </w:t>
            </w:r>
            <w:r w:rsidR="00B25D8B" w:rsidRPr="00B52994">
              <w:rPr>
                <w:rFonts w:ascii="Times New Roman" w:hAnsi="Times New Roman" w:cs="Times New Roman"/>
                <w:kern w:val="2"/>
                <w:szCs w:val="24"/>
              </w:rPr>
              <w:t>филиала</w:t>
            </w:r>
            <w:r w:rsidRPr="00B52994">
              <w:rPr>
                <w:rFonts w:ascii="Times New Roman" w:hAnsi="Times New Roman" w:cs="Times New Roman"/>
                <w:kern w:val="2"/>
                <w:szCs w:val="24"/>
              </w:rPr>
              <w:t xml:space="preserve">, </w:t>
            </w:r>
            <w:r w:rsidR="00B25D8B" w:rsidRPr="00B52994">
              <w:rPr>
                <w:rFonts w:ascii="Times New Roman" w:hAnsi="Times New Roman" w:cs="Times New Roman"/>
                <w:kern w:val="2"/>
                <w:szCs w:val="24"/>
              </w:rPr>
              <w:t>воспитанниц</w:t>
            </w:r>
            <w:r w:rsidRPr="00B52994">
              <w:rPr>
                <w:rFonts w:ascii="Times New Roman" w:hAnsi="Times New Roman" w:cs="Times New Roman"/>
                <w:kern w:val="2"/>
                <w:szCs w:val="24"/>
              </w:rPr>
              <w:t>, с родителями (законными представителями).</w:t>
            </w:r>
          </w:p>
          <w:p w:rsidR="00EA4515" w:rsidRPr="00B52994" w:rsidRDefault="00CD4A10" w:rsidP="009B1CA5">
            <w:pPr>
              <w:spacing w:after="0" w:line="240" w:lineRule="auto"/>
              <w:rPr>
                <w:rFonts w:ascii="Times New Roman" w:hAnsi="Times New Roman" w:cs="Times New Roman"/>
                <w:kern w:val="2"/>
                <w:szCs w:val="24"/>
              </w:rPr>
            </w:pPr>
            <w:r w:rsidRPr="00B5299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</w:t>
            </w:r>
            <w:r w:rsidR="009379D5" w:rsidRPr="00B5299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ассматривает вопросы</w:t>
            </w:r>
            <w:r w:rsidR="00EA4515" w:rsidRPr="00B52994">
              <w:rPr>
                <w:rFonts w:ascii="Times New Roman" w:hAnsi="Times New Roman" w:cs="Times New Roman"/>
                <w:kern w:val="2"/>
                <w:szCs w:val="24"/>
              </w:rPr>
              <w:t>:</w:t>
            </w:r>
          </w:p>
          <w:p w:rsidR="00EA4515" w:rsidRPr="00B52994" w:rsidRDefault="00EA4515" w:rsidP="009B1CA5">
            <w:pPr>
              <w:spacing w:after="0" w:line="240" w:lineRule="auto"/>
              <w:rPr>
                <w:rFonts w:ascii="Times New Roman" w:hAnsi="Times New Roman" w:cs="Times New Roman"/>
                <w:kern w:val="2"/>
                <w:szCs w:val="24"/>
              </w:rPr>
            </w:pPr>
            <w:r w:rsidRPr="00B52994">
              <w:rPr>
                <w:rFonts w:ascii="Times New Roman" w:hAnsi="Times New Roman" w:cs="Times New Roman"/>
                <w:kern w:val="2"/>
                <w:szCs w:val="24"/>
              </w:rPr>
              <w:t xml:space="preserve">1. Содействие администрации </w:t>
            </w:r>
            <w:r w:rsidR="00B25D8B" w:rsidRPr="00B52994">
              <w:rPr>
                <w:rFonts w:ascii="Times New Roman" w:hAnsi="Times New Roman" w:cs="Times New Roman"/>
                <w:kern w:val="2"/>
                <w:szCs w:val="24"/>
              </w:rPr>
              <w:t xml:space="preserve">филиала </w:t>
            </w:r>
            <w:r w:rsidRPr="00B52994">
              <w:rPr>
                <w:rFonts w:ascii="Times New Roman" w:hAnsi="Times New Roman" w:cs="Times New Roman"/>
                <w:kern w:val="2"/>
                <w:szCs w:val="24"/>
              </w:rPr>
              <w:t>в</w:t>
            </w:r>
          </w:p>
          <w:p w:rsidR="00EA4515" w:rsidRPr="00B52994" w:rsidRDefault="00EA4515" w:rsidP="009B1CA5">
            <w:pPr>
              <w:spacing w:after="0" w:line="240" w:lineRule="auto"/>
              <w:rPr>
                <w:rFonts w:ascii="Times New Roman" w:hAnsi="Times New Roman" w:cs="Times New Roman"/>
                <w:kern w:val="2"/>
                <w:szCs w:val="24"/>
              </w:rPr>
            </w:pPr>
            <w:r w:rsidRPr="00B52994">
              <w:rPr>
                <w:rFonts w:ascii="Times New Roman" w:hAnsi="Times New Roman" w:cs="Times New Roman"/>
                <w:kern w:val="2"/>
                <w:szCs w:val="24"/>
              </w:rPr>
              <w:t>- совершенствовании условий для осуществления образовательного процесса;</w:t>
            </w:r>
          </w:p>
          <w:p w:rsidR="00EA4515" w:rsidRPr="00B52994" w:rsidRDefault="00EA4515" w:rsidP="009B1CA5">
            <w:pPr>
              <w:spacing w:after="0" w:line="240" w:lineRule="auto"/>
              <w:rPr>
                <w:rFonts w:ascii="Times New Roman" w:hAnsi="Times New Roman" w:cs="Times New Roman"/>
                <w:kern w:val="2"/>
                <w:szCs w:val="24"/>
              </w:rPr>
            </w:pPr>
            <w:r w:rsidRPr="00B52994">
              <w:rPr>
                <w:rFonts w:ascii="Times New Roman" w:hAnsi="Times New Roman" w:cs="Times New Roman"/>
                <w:kern w:val="2"/>
                <w:szCs w:val="24"/>
              </w:rPr>
              <w:t xml:space="preserve">- охране жизни и здоровья </w:t>
            </w:r>
            <w:r w:rsidR="00B25D8B" w:rsidRPr="00B52994">
              <w:rPr>
                <w:rFonts w:ascii="Times New Roman" w:hAnsi="Times New Roman" w:cs="Times New Roman"/>
                <w:kern w:val="2"/>
                <w:szCs w:val="24"/>
              </w:rPr>
              <w:t>воспитанниц</w:t>
            </w:r>
            <w:r w:rsidRPr="00B52994">
              <w:rPr>
                <w:rFonts w:ascii="Times New Roman" w:hAnsi="Times New Roman" w:cs="Times New Roman"/>
                <w:kern w:val="2"/>
                <w:szCs w:val="24"/>
              </w:rPr>
              <w:t>;</w:t>
            </w:r>
          </w:p>
          <w:p w:rsidR="00EA4515" w:rsidRPr="00B52994" w:rsidRDefault="00EA4515" w:rsidP="009B1CA5">
            <w:pPr>
              <w:spacing w:after="0" w:line="240" w:lineRule="auto"/>
              <w:rPr>
                <w:rFonts w:ascii="Times New Roman" w:hAnsi="Times New Roman" w:cs="Times New Roman"/>
                <w:kern w:val="2"/>
                <w:szCs w:val="24"/>
              </w:rPr>
            </w:pPr>
            <w:r w:rsidRPr="00B52994">
              <w:rPr>
                <w:rFonts w:ascii="Times New Roman" w:hAnsi="Times New Roman" w:cs="Times New Roman"/>
                <w:kern w:val="2"/>
                <w:szCs w:val="24"/>
              </w:rPr>
              <w:t>- свободном развитии личности;</w:t>
            </w:r>
          </w:p>
          <w:p w:rsidR="00EA4515" w:rsidRPr="00B52994" w:rsidRDefault="00EA4515" w:rsidP="009B1CA5">
            <w:pPr>
              <w:spacing w:after="0" w:line="240" w:lineRule="auto"/>
              <w:rPr>
                <w:rFonts w:ascii="Times New Roman" w:hAnsi="Times New Roman" w:cs="Times New Roman"/>
                <w:kern w:val="2"/>
                <w:szCs w:val="24"/>
              </w:rPr>
            </w:pPr>
            <w:r w:rsidRPr="00B52994">
              <w:rPr>
                <w:rFonts w:ascii="Times New Roman" w:hAnsi="Times New Roman" w:cs="Times New Roman"/>
                <w:kern w:val="2"/>
                <w:szCs w:val="24"/>
              </w:rPr>
              <w:t xml:space="preserve">- в защите законных прав и интересов </w:t>
            </w:r>
            <w:r w:rsidR="00B25D8B" w:rsidRPr="00B52994">
              <w:rPr>
                <w:rFonts w:ascii="Times New Roman" w:hAnsi="Times New Roman" w:cs="Times New Roman"/>
                <w:kern w:val="2"/>
                <w:szCs w:val="24"/>
              </w:rPr>
              <w:t>учениц</w:t>
            </w:r>
            <w:r w:rsidRPr="00B52994">
              <w:rPr>
                <w:rFonts w:ascii="Times New Roman" w:hAnsi="Times New Roman" w:cs="Times New Roman"/>
                <w:kern w:val="2"/>
                <w:szCs w:val="24"/>
              </w:rPr>
              <w:t>;</w:t>
            </w:r>
          </w:p>
          <w:p w:rsidR="00EA4515" w:rsidRPr="00B52994" w:rsidRDefault="00EA4515" w:rsidP="009B1CA5">
            <w:pPr>
              <w:spacing w:after="0" w:line="240" w:lineRule="auto"/>
              <w:rPr>
                <w:rFonts w:ascii="Times New Roman" w:hAnsi="Times New Roman" w:cs="Times New Roman"/>
                <w:kern w:val="2"/>
                <w:szCs w:val="24"/>
              </w:rPr>
            </w:pPr>
            <w:r w:rsidRPr="00B52994">
              <w:rPr>
                <w:rFonts w:ascii="Times New Roman" w:hAnsi="Times New Roman" w:cs="Times New Roman"/>
                <w:kern w:val="2"/>
                <w:szCs w:val="24"/>
              </w:rPr>
              <w:t>- в организации и проведении общественных мероприятий.</w:t>
            </w:r>
          </w:p>
          <w:p w:rsidR="00EA4515" w:rsidRPr="00B52994" w:rsidRDefault="00EA4515" w:rsidP="00B25D8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52994">
              <w:rPr>
                <w:rFonts w:ascii="Times New Roman" w:hAnsi="Times New Roman" w:cs="Times New Roman"/>
                <w:kern w:val="2"/>
                <w:szCs w:val="24"/>
              </w:rPr>
              <w:t xml:space="preserve">2. Организация работы с родителями (законными представителями) </w:t>
            </w:r>
            <w:r w:rsidR="00B25D8B" w:rsidRPr="00B52994">
              <w:rPr>
                <w:rFonts w:ascii="Times New Roman" w:hAnsi="Times New Roman" w:cs="Times New Roman"/>
                <w:kern w:val="2"/>
                <w:szCs w:val="24"/>
              </w:rPr>
              <w:t>учениц кадетской школы</w:t>
            </w:r>
            <w:r w:rsidRPr="00B52994">
              <w:rPr>
                <w:rFonts w:ascii="Times New Roman" w:hAnsi="Times New Roman" w:cs="Times New Roman"/>
                <w:kern w:val="2"/>
                <w:szCs w:val="24"/>
              </w:rPr>
              <w:t xml:space="preserve"> по разъяснению их прав и обязанностей, значения всестороннего воспитания ребенка в семье.</w:t>
            </w:r>
          </w:p>
        </w:tc>
      </w:tr>
    </w:tbl>
    <w:p w:rsidR="002E03C9" w:rsidRDefault="002E03C9" w:rsidP="002E03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4D93" w:rsidRPr="00B52994" w:rsidRDefault="002E03C9" w:rsidP="002E03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B52994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894D93" w:rsidRPr="00B52994">
        <w:rPr>
          <w:rFonts w:ascii="Times New Roman" w:eastAsia="Times New Roman" w:hAnsi="Times New Roman" w:cs="Times New Roman"/>
          <w:szCs w:val="24"/>
          <w:lang w:eastAsia="ru-RU"/>
        </w:rPr>
        <w:t xml:space="preserve">Для осуществления учебно-методической работы в </w:t>
      </w:r>
      <w:r w:rsidR="001F45DE" w:rsidRPr="00B52994">
        <w:rPr>
          <w:rFonts w:ascii="Times New Roman" w:eastAsia="Times New Roman" w:hAnsi="Times New Roman" w:cs="Times New Roman"/>
          <w:szCs w:val="24"/>
          <w:lang w:eastAsia="ru-RU"/>
        </w:rPr>
        <w:t>филиале</w:t>
      </w:r>
      <w:r w:rsidR="00894D93" w:rsidRPr="00B52994">
        <w:rPr>
          <w:rFonts w:ascii="Times New Roman" w:eastAsia="Times New Roman" w:hAnsi="Times New Roman" w:cs="Times New Roman"/>
          <w:szCs w:val="24"/>
          <w:lang w:eastAsia="ru-RU"/>
        </w:rPr>
        <w:t xml:space="preserve"> создано </w:t>
      </w:r>
      <w:r w:rsidR="001F45DE" w:rsidRPr="00B52994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три </w:t>
      </w:r>
      <w:r w:rsidR="00894D93" w:rsidRPr="00B52994">
        <w:rPr>
          <w:rFonts w:ascii="Times New Roman" w:eastAsia="Times New Roman" w:hAnsi="Times New Roman" w:cs="Times New Roman"/>
          <w:bCs/>
          <w:szCs w:val="24"/>
          <w:lang w:eastAsia="ru-RU"/>
        </w:rPr>
        <w:t>методических объединения:</w:t>
      </w:r>
    </w:p>
    <w:p w:rsidR="00894D93" w:rsidRPr="00B52994" w:rsidRDefault="003E12A8" w:rsidP="009A7E12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B52994">
        <w:rPr>
          <w:rFonts w:ascii="Times New Roman" w:eastAsia="Times New Roman" w:hAnsi="Times New Roman" w:cs="Times New Roman"/>
          <w:szCs w:val="24"/>
          <w:lang w:eastAsia="ru-RU"/>
        </w:rPr>
        <w:t>г</w:t>
      </w:r>
      <w:r w:rsidR="00894D93" w:rsidRPr="00B52994">
        <w:rPr>
          <w:rFonts w:ascii="Times New Roman" w:eastAsia="Times New Roman" w:hAnsi="Times New Roman" w:cs="Times New Roman"/>
          <w:szCs w:val="24"/>
          <w:lang w:eastAsia="ru-RU"/>
        </w:rPr>
        <w:t>уманитарных</w:t>
      </w:r>
      <w:r w:rsidRPr="00B52994">
        <w:rPr>
          <w:rFonts w:ascii="Times New Roman" w:eastAsia="Times New Roman" w:hAnsi="Times New Roman" w:cs="Times New Roman"/>
          <w:szCs w:val="24"/>
          <w:lang w:eastAsia="ru-RU"/>
        </w:rPr>
        <w:t xml:space="preserve"> дисциплин</w:t>
      </w:r>
      <w:r w:rsidR="00894D93" w:rsidRPr="00B52994">
        <w:rPr>
          <w:rFonts w:ascii="Times New Roman" w:eastAsia="Times New Roman" w:hAnsi="Times New Roman" w:cs="Times New Roman"/>
          <w:szCs w:val="24"/>
          <w:lang w:eastAsia="ru-RU"/>
        </w:rPr>
        <w:t>;</w:t>
      </w:r>
    </w:p>
    <w:p w:rsidR="00CD4A10" w:rsidRPr="00B52994" w:rsidRDefault="00894D93" w:rsidP="009A7E12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B52994">
        <w:rPr>
          <w:rFonts w:ascii="Times New Roman" w:eastAsia="Times New Roman" w:hAnsi="Times New Roman" w:cs="Times New Roman"/>
          <w:szCs w:val="24"/>
          <w:lang w:eastAsia="ru-RU"/>
        </w:rPr>
        <w:t xml:space="preserve">естественно-научных </w:t>
      </w:r>
      <w:r w:rsidR="00EA2972" w:rsidRPr="00B52994">
        <w:rPr>
          <w:rFonts w:ascii="Times New Roman" w:eastAsia="Times New Roman" w:hAnsi="Times New Roman" w:cs="Times New Roman"/>
          <w:szCs w:val="24"/>
          <w:lang w:eastAsia="ru-RU"/>
        </w:rPr>
        <w:t>дисциплин;</w:t>
      </w:r>
    </w:p>
    <w:p w:rsidR="00E33713" w:rsidRPr="00B52994" w:rsidRDefault="00E33713" w:rsidP="002E03C9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B52994">
        <w:rPr>
          <w:rFonts w:ascii="Times New Roman" w:eastAsia="Times New Roman" w:hAnsi="Times New Roman" w:cs="Times New Roman"/>
          <w:szCs w:val="24"/>
          <w:lang w:eastAsia="ru-RU"/>
        </w:rPr>
        <w:t>объединение воспитателей.</w:t>
      </w:r>
    </w:p>
    <w:p w:rsidR="003D02B1" w:rsidRPr="00B52994" w:rsidRDefault="001C48C7" w:rsidP="005A3446">
      <w:pPr>
        <w:shd w:val="clear" w:color="auto" w:fill="FFFFFF"/>
        <w:spacing w:before="120" w:after="0" w:line="240" w:lineRule="auto"/>
        <w:jc w:val="center"/>
        <w:rPr>
          <w:rFonts w:ascii="Times New Roman" w:hAnsi="Times New Roman" w:cs="Times New Roman"/>
          <w:bCs/>
          <w:szCs w:val="24"/>
        </w:rPr>
      </w:pPr>
      <w:r w:rsidRPr="00B52994">
        <w:rPr>
          <w:rFonts w:ascii="Times New Roman" w:hAnsi="Times New Roman" w:cs="Times New Roman"/>
          <w:bCs/>
          <w:szCs w:val="24"/>
          <w:lang w:val="en-US"/>
        </w:rPr>
        <w:t>I</w:t>
      </w:r>
      <w:r w:rsidR="00894D93" w:rsidRPr="00B52994">
        <w:rPr>
          <w:rFonts w:ascii="Times New Roman" w:hAnsi="Times New Roman" w:cs="Times New Roman"/>
          <w:bCs/>
          <w:szCs w:val="24"/>
          <w:lang w:val="en-US"/>
        </w:rPr>
        <w:t>I</w:t>
      </w:r>
      <w:r w:rsidRPr="00B52994">
        <w:rPr>
          <w:rFonts w:ascii="Times New Roman" w:hAnsi="Times New Roman" w:cs="Times New Roman"/>
          <w:bCs/>
          <w:szCs w:val="24"/>
          <w:lang w:val="en-US"/>
        </w:rPr>
        <w:t>I</w:t>
      </w:r>
      <w:r w:rsidRPr="00B52994">
        <w:rPr>
          <w:rFonts w:ascii="Times New Roman" w:hAnsi="Times New Roman" w:cs="Times New Roman"/>
          <w:bCs/>
          <w:szCs w:val="24"/>
        </w:rPr>
        <w:t>. Оценка образовательной деятельности</w:t>
      </w:r>
    </w:p>
    <w:p w:rsidR="003D02B1" w:rsidRPr="00B52994" w:rsidRDefault="002930F3" w:rsidP="005A3446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B52994">
        <w:rPr>
          <w:rFonts w:ascii="Times New Roman" w:hAnsi="Times New Roman" w:cs="Times New Roman"/>
          <w:bCs/>
          <w:szCs w:val="24"/>
        </w:rPr>
        <w:t xml:space="preserve">       </w:t>
      </w:r>
      <w:r w:rsidR="003D02B1" w:rsidRPr="00B52994">
        <w:rPr>
          <w:rFonts w:ascii="Times New Roman" w:hAnsi="Times New Roman" w:cs="Times New Roman"/>
          <w:bCs/>
          <w:szCs w:val="24"/>
        </w:rPr>
        <w:t>Образовательная деятельность</w:t>
      </w:r>
      <w:r w:rsidR="003D02B1" w:rsidRPr="00B52994">
        <w:rPr>
          <w:rFonts w:ascii="Times New Roman" w:hAnsi="Times New Roman" w:cs="Times New Roman"/>
          <w:szCs w:val="24"/>
        </w:rPr>
        <w:t xml:space="preserve"> </w:t>
      </w:r>
      <w:r w:rsidR="001F45DE" w:rsidRPr="00B52994">
        <w:rPr>
          <w:rFonts w:ascii="Times New Roman" w:hAnsi="Times New Roman" w:cs="Times New Roman"/>
          <w:szCs w:val="24"/>
        </w:rPr>
        <w:t xml:space="preserve">филиала </w:t>
      </w:r>
      <w:r w:rsidR="003D02B1" w:rsidRPr="00B52994">
        <w:rPr>
          <w:rFonts w:ascii="Times New Roman" w:hAnsi="Times New Roman" w:cs="Times New Roman"/>
          <w:szCs w:val="24"/>
        </w:rPr>
        <w:t>направлена на адаптацию учебного  процесса и развивающей</w:t>
      </w:r>
      <w:r w:rsidR="003D02B1" w:rsidRPr="00B52994">
        <w:rPr>
          <w:rFonts w:ascii="Times New Roman" w:hAnsi="Times New Roman" w:cs="Times New Roman"/>
          <w:szCs w:val="24"/>
        </w:rPr>
        <w:tab/>
        <w:t xml:space="preserve"> среды </w:t>
      </w:r>
      <w:r w:rsidR="001F45DE" w:rsidRPr="00B52994">
        <w:rPr>
          <w:rFonts w:ascii="Times New Roman" w:hAnsi="Times New Roman" w:cs="Times New Roman"/>
          <w:szCs w:val="24"/>
        </w:rPr>
        <w:t xml:space="preserve">кадетской школы </w:t>
      </w:r>
      <w:r w:rsidR="003D02B1" w:rsidRPr="00B52994">
        <w:rPr>
          <w:rFonts w:ascii="Times New Roman" w:hAnsi="Times New Roman" w:cs="Times New Roman"/>
          <w:szCs w:val="24"/>
        </w:rPr>
        <w:t xml:space="preserve">к индивидуальным особенностям </w:t>
      </w:r>
      <w:r w:rsidR="001F45DE" w:rsidRPr="00B52994">
        <w:rPr>
          <w:rFonts w:ascii="Times New Roman" w:hAnsi="Times New Roman" w:cs="Times New Roman"/>
          <w:szCs w:val="24"/>
        </w:rPr>
        <w:t xml:space="preserve">воспитанниц </w:t>
      </w:r>
      <w:r w:rsidR="003D02B1" w:rsidRPr="00B52994">
        <w:rPr>
          <w:rFonts w:ascii="Times New Roman" w:hAnsi="Times New Roman" w:cs="Times New Roman"/>
          <w:szCs w:val="24"/>
        </w:rPr>
        <w:t xml:space="preserve"> путем введения в образовательный процесс предметов кадетского компонента,  новых методик обучения и воспитания, психологической диагностики развития, создания условий для максимального раскрытия творческого потенциала </w:t>
      </w:r>
      <w:r w:rsidR="003E12A8" w:rsidRPr="00B52994">
        <w:rPr>
          <w:rFonts w:ascii="Times New Roman" w:hAnsi="Times New Roman" w:cs="Times New Roman"/>
          <w:szCs w:val="24"/>
        </w:rPr>
        <w:t>воспитанниц</w:t>
      </w:r>
      <w:r w:rsidR="003D02B1" w:rsidRPr="00B52994">
        <w:rPr>
          <w:rFonts w:ascii="Times New Roman" w:hAnsi="Times New Roman" w:cs="Times New Roman"/>
          <w:szCs w:val="24"/>
        </w:rPr>
        <w:t xml:space="preserve"> и учителя, комфортных условий для развития ребенка  как с</w:t>
      </w:r>
      <w:r w:rsidRPr="00B52994">
        <w:rPr>
          <w:rFonts w:ascii="Times New Roman" w:hAnsi="Times New Roman" w:cs="Times New Roman"/>
          <w:szCs w:val="24"/>
        </w:rPr>
        <w:t xml:space="preserve">оциально-компетентной личности. </w:t>
      </w:r>
    </w:p>
    <w:p w:rsidR="00742171" w:rsidRPr="00B52994" w:rsidRDefault="002930F3" w:rsidP="005A3446">
      <w:pPr>
        <w:spacing w:before="120" w:after="0" w:line="240" w:lineRule="auto"/>
        <w:jc w:val="both"/>
        <w:rPr>
          <w:rFonts w:ascii="Times New Roman" w:hAnsi="Times New Roman" w:cs="Times New Roman"/>
          <w:szCs w:val="24"/>
        </w:rPr>
      </w:pPr>
      <w:r w:rsidRPr="00B52994">
        <w:rPr>
          <w:rFonts w:ascii="Times New Roman" w:hAnsi="Times New Roman" w:cs="Times New Roman"/>
          <w:szCs w:val="24"/>
        </w:rPr>
        <w:t xml:space="preserve">      </w:t>
      </w:r>
      <w:r w:rsidR="00742171" w:rsidRPr="00B52994">
        <w:rPr>
          <w:rFonts w:ascii="Times New Roman" w:hAnsi="Times New Roman" w:cs="Times New Roman"/>
          <w:szCs w:val="24"/>
        </w:rPr>
        <w:t xml:space="preserve">Образовательная деятельность в </w:t>
      </w:r>
      <w:r w:rsidR="001F45DE" w:rsidRPr="00B52994">
        <w:rPr>
          <w:rFonts w:ascii="Times New Roman" w:hAnsi="Times New Roman" w:cs="Times New Roman"/>
          <w:szCs w:val="24"/>
        </w:rPr>
        <w:t>филиале</w:t>
      </w:r>
      <w:r w:rsidR="00742171" w:rsidRPr="00B52994">
        <w:rPr>
          <w:rFonts w:ascii="Times New Roman" w:hAnsi="Times New Roman" w:cs="Times New Roman"/>
          <w:szCs w:val="24"/>
        </w:rPr>
        <w:t xml:space="preserve"> организуется в соответствии с Федеральным законом от 29.12.2012 № 273-ФЗ «Об образовании в Российской Федерации», ФГОС </w:t>
      </w:r>
      <w:r w:rsidR="00F12578" w:rsidRPr="00B52994">
        <w:rPr>
          <w:rFonts w:ascii="Times New Roman" w:hAnsi="Times New Roman" w:cs="Times New Roman"/>
          <w:szCs w:val="24"/>
        </w:rPr>
        <w:t>основного общего и среднего общего</w:t>
      </w:r>
      <w:r w:rsidR="00742171" w:rsidRPr="00B52994">
        <w:rPr>
          <w:rFonts w:ascii="Times New Roman" w:hAnsi="Times New Roman" w:cs="Times New Roman"/>
          <w:szCs w:val="24"/>
        </w:rPr>
        <w:t xml:space="preserve"> образования, СанПиН 2.4.2.2821-10 «Санитарно-эпидемиологические требования к условиям и организации обучения в общеобразовательных учреждениях», </w:t>
      </w:r>
      <w:r w:rsidR="00894D93" w:rsidRPr="00B52994">
        <w:rPr>
          <w:rFonts w:ascii="Times New Roman" w:hAnsi="Times New Roman" w:cs="Times New Roman"/>
          <w:szCs w:val="24"/>
        </w:rPr>
        <w:t>основными образовательными программами по уровням, включая учебные планы, годовые календарн</w:t>
      </w:r>
      <w:r w:rsidR="008657A4" w:rsidRPr="00B52994">
        <w:rPr>
          <w:rFonts w:ascii="Times New Roman" w:hAnsi="Times New Roman" w:cs="Times New Roman"/>
          <w:szCs w:val="24"/>
        </w:rPr>
        <w:t>ые графики, расписанием занятий</w:t>
      </w:r>
      <w:r w:rsidR="001F45DE" w:rsidRPr="00B52994">
        <w:rPr>
          <w:rFonts w:ascii="Times New Roman" w:hAnsi="Times New Roman" w:cs="Times New Roman"/>
          <w:szCs w:val="24"/>
        </w:rPr>
        <w:t>.</w:t>
      </w:r>
    </w:p>
    <w:p w:rsidR="00B52994" w:rsidRPr="00292AEA" w:rsidRDefault="002930F3" w:rsidP="00B52994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B52994">
        <w:rPr>
          <w:rFonts w:ascii="Times New Roman" w:hAnsi="Times New Roman" w:cs="Times New Roman"/>
          <w:szCs w:val="24"/>
        </w:rPr>
        <w:t xml:space="preserve">      </w:t>
      </w:r>
      <w:r w:rsidR="00B52994" w:rsidRPr="00292AEA">
        <w:rPr>
          <w:rFonts w:ascii="Times New Roman" w:hAnsi="Times New Roman" w:cs="Times New Roman"/>
          <w:szCs w:val="24"/>
        </w:rPr>
        <w:t>Учебный план 5–9 классов  ориентирован на 5-летний нормативный срок освоения основной образовательной программы основного общего образования (реализация ФГОС ООО 5-9 кл.), 10–11 классов – на 2-летний нормативный срок освоения образовательной программы среднего общего образования</w:t>
      </w:r>
      <w:r w:rsidR="00B52994">
        <w:rPr>
          <w:rFonts w:ascii="Times New Roman" w:hAnsi="Times New Roman" w:cs="Times New Roman"/>
          <w:szCs w:val="24"/>
        </w:rPr>
        <w:t xml:space="preserve"> </w:t>
      </w:r>
      <w:r w:rsidR="00B52994" w:rsidRPr="00292AEA">
        <w:rPr>
          <w:rFonts w:ascii="Times New Roman" w:hAnsi="Times New Roman" w:cs="Times New Roman"/>
          <w:szCs w:val="24"/>
        </w:rPr>
        <w:t>(реализация ФКГОС СОО 10-11 кл).</w:t>
      </w:r>
    </w:p>
    <w:p w:rsidR="00742171" w:rsidRPr="00B52994" w:rsidRDefault="002930F3" w:rsidP="002930F3">
      <w:pPr>
        <w:spacing w:before="120" w:after="0" w:line="240" w:lineRule="auto"/>
        <w:jc w:val="both"/>
        <w:rPr>
          <w:rFonts w:ascii="Times New Roman" w:hAnsi="Times New Roman" w:cs="Times New Roman"/>
          <w:szCs w:val="24"/>
        </w:rPr>
      </w:pPr>
      <w:r w:rsidRPr="00B52994">
        <w:rPr>
          <w:rFonts w:ascii="Times New Roman" w:hAnsi="Times New Roman" w:cs="Times New Roman"/>
          <w:szCs w:val="24"/>
        </w:rPr>
        <w:t xml:space="preserve"> </w:t>
      </w:r>
    </w:p>
    <w:p w:rsidR="00B52994" w:rsidRDefault="0003581C" w:rsidP="00B52994">
      <w:pPr>
        <w:spacing w:before="120" w:after="0" w:line="240" w:lineRule="auto"/>
        <w:rPr>
          <w:rFonts w:ascii="Times New Roman" w:hAnsi="Times New Roman" w:cs="Times New Roman"/>
          <w:szCs w:val="24"/>
        </w:rPr>
      </w:pPr>
      <w:r w:rsidRPr="00B52994">
        <w:rPr>
          <w:rFonts w:ascii="Times New Roman" w:hAnsi="Times New Roman" w:cs="Times New Roman"/>
          <w:szCs w:val="24"/>
        </w:rPr>
        <w:t>Воспитательная работа</w:t>
      </w:r>
    </w:p>
    <w:p w:rsidR="00484487" w:rsidRPr="00484487" w:rsidRDefault="00484487" w:rsidP="0048448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Cs w:val="24"/>
        </w:rPr>
      </w:pPr>
      <w:r w:rsidRPr="00484487">
        <w:rPr>
          <w:rFonts w:ascii="Times New Roman" w:hAnsi="Times New Roman" w:cs="Times New Roman"/>
          <w:szCs w:val="24"/>
        </w:rPr>
        <w:t>В 2019 году воспитательная работа осуществлялась в соответствии с целями и задачами гимназии. Все мероприятия являлись звеньями в цепи процесса создания личностно-ориентированной образовательной и воспитательной среды. Эта работа была направлена на достижение воспитательных целей, на выполнение заявленных задач и на повышение эффективности учебно-воспитательного процесса в целом.</w:t>
      </w:r>
      <w:r w:rsidRPr="00484487">
        <w:rPr>
          <w:rFonts w:ascii="Times New Roman" w:hAnsi="Times New Roman" w:cs="Times New Roman"/>
          <w:b/>
          <w:szCs w:val="24"/>
        </w:rPr>
        <w:t xml:space="preserve"> </w:t>
      </w:r>
    </w:p>
    <w:p w:rsidR="00484487" w:rsidRPr="00484487" w:rsidRDefault="00484487" w:rsidP="00484487">
      <w:pPr>
        <w:spacing w:after="0" w:line="36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484487">
        <w:rPr>
          <w:rFonts w:ascii="Times New Roman" w:hAnsi="Times New Roman" w:cs="Times New Roman"/>
          <w:szCs w:val="24"/>
        </w:rPr>
        <w:lastRenderedPageBreak/>
        <w:t>Основной целью  воспитательной работы является воспитание гимназисток через культуру своего народа, приобщение к культурным ценностям, общешкольные дела, кружки по интересам в структуре работы кадетской школы, а также работа с родительской общественностью, поддержка ребенка в развитии самосознания с помощью средств эффективной работы гимназии.</w:t>
      </w:r>
    </w:p>
    <w:p w:rsidR="00484487" w:rsidRPr="00484487" w:rsidRDefault="00484487" w:rsidP="00484487">
      <w:pPr>
        <w:spacing w:after="0" w:line="360" w:lineRule="auto"/>
        <w:jc w:val="both"/>
        <w:rPr>
          <w:rFonts w:ascii="Times New Roman" w:hAnsi="Times New Roman" w:cs="Times New Roman"/>
          <w:bCs/>
          <w:szCs w:val="24"/>
        </w:rPr>
      </w:pPr>
      <w:r w:rsidRPr="00484487">
        <w:rPr>
          <w:rFonts w:ascii="Times New Roman" w:hAnsi="Times New Roman" w:cs="Times New Roman"/>
          <w:szCs w:val="24"/>
        </w:rPr>
        <w:t>ЦЕЛЬ: Создание условий для становления устойчивой, физически и духовно здоровой, творческой личности со сформированными ключевыми компетентностями, готовой войти в информационное сообщество, способной к самоопределению в обществе.</w:t>
      </w:r>
    </w:p>
    <w:p w:rsidR="00484487" w:rsidRPr="00484487" w:rsidRDefault="00484487" w:rsidP="00484487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484487">
        <w:rPr>
          <w:rFonts w:ascii="Times New Roman" w:hAnsi="Times New Roman" w:cs="Times New Roman"/>
          <w:szCs w:val="24"/>
        </w:rPr>
        <w:t xml:space="preserve">ЗАДАЧИ: </w:t>
      </w:r>
    </w:p>
    <w:p w:rsidR="00484487" w:rsidRPr="00484487" w:rsidRDefault="00484487" w:rsidP="00484487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484487">
        <w:rPr>
          <w:rFonts w:ascii="Times New Roman" w:hAnsi="Times New Roman" w:cs="Times New Roman"/>
          <w:szCs w:val="24"/>
        </w:rPr>
        <w:t>1. Формировать гражданско-патриотическое сознание, развивать чувства сопричастности к истории.</w:t>
      </w:r>
    </w:p>
    <w:p w:rsidR="00484487" w:rsidRPr="00484487" w:rsidRDefault="00484487" w:rsidP="00484487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484487">
        <w:rPr>
          <w:rFonts w:ascii="Times New Roman" w:hAnsi="Times New Roman" w:cs="Times New Roman"/>
          <w:szCs w:val="24"/>
        </w:rPr>
        <w:t>2. Воспитывать активную жизненную позицию через творческую и проектную деятельность.</w:t>
      </w:r>
    </w:p>
    <w:p w:rsidR="00484487" w:rsidRPr="00484487" w:rsidRDefault="00484487" w:rsidP="00484487">
      <w:pPr>
        <w:widowControl w:val="0"/>
        <w:shd w:val="clear" w:color="auto" w:fill="FFFFFF"/>
        <w:tabs>
          <w:tab w:val="left" w:pos="336"/>
        </w:tabs>
        <w:autoSpaceDE w:val="0"/>
        <w:spacing w:after="0" w:line="360" w:lineRule="auto"/>
        <w:jc w:val="both"/>
        <w:rPr>
          <w:rFonts w:ascii="Times New Roman" w:hAnsi="Times New Roman" w:cs="Times New Roman"/>
          <w:color w:val="000000"/>
          <w:spacing w:val="-1"/>
          <w:szCs w:val="24"/>
        </w:rPr>
      </w:pPr>
      <w:r w:rsidRPr="00484487">
        <w:rPr>
          <w:rFonts w:ascii="Times New Roman" w:hAnsi="Times New Roman" w:cs="Times New Roman"/>
          <w:color w:val="000000"/>
          <w:spacing w:val="-1"/>
          <w:szCs w:val="24"/>
        </w:rPr>
        <w:t>3. Усилить работу по нравственному воспитанию, предотвращению конфликтов, уделять больше внимания укреплению дружеских отношений между воспитанницами.</w:t>
      </w:r>
    </w:p>
    <w:p w:rsidR="00484487" w:rsidRPr="00484487" w:rsidRDefault="00484487" w:rsidP="00484487">
      <w:pPr>
        <w:spacing w:after="0" w:line="360" w:lineRule="auto"/>
        <w:jc w:val="both"/>
        <w:rPr>
          <w:rFonts w:ascii="Times New Roman" w:hAnsi="Times New Roman" w:cs="Times New Roman"/>
          <w:color w:val="000000"/>
          <w:szCs w:val="24"/>
        </w:rPr>
      </w:pPr>
      <w:r w:rsidRPr="00484487">
        <w:rPr>
          <w:rFonts w:ascii="Times New Roman" w:hAnsi="Times New Roman" w:cs="Times New Roman"/>
          <w:szCs w:val="24"/>
        </w:rPr>
        <w:t>4. Ф</w:t>
      </w:r>
      <w:r w:rsidRPr="00484487">
        <w:rPr>
          <w:rFonts w:ascii="Times New Roman" w:hAnsi="Times New Roman" w:cs="Times New Roman"/>
          <w:color w:val="000000"/>
          <w:szCs w:val="24"/>
        </w:rPr>
        <w:t>ормировать и развивать систему работы с родителями и общественностью.</w:t>
      </w:r>
    </w:p>
    <w:p w:rsidR="00484487" w:rsidRPr="00484487" w:rsidRDefault="00484487" w:rsidP="00484487">
      <w:pPr>
        <w:spacing w:after="0" w:line="360" w:lineRule="auto"/>
        <w:jc w:val="both"/>
        <w:rPr>
          <w:rFonts w:ascii="Times New Roman" w:hAnsi="Times New Roman" w:cs="Times New Roman"/>
          <w:color w:val="000000"/>
          <w:szCs w:val="24"/>
        </w:rPr>
      </w:pPr>
      <w:r w:rsidRPr="00484487">
        <w:rPr>
          <w:rFonts w:ascii="Times New Roman" w:hAnsi="Times New Roman" w:cs="Times New Roman"/>
          <w:szCs w:val="24"/>
        </w:rPr>
        <w:t xml:space="preserve">6. Создавать </w:t>
      </w:r>
      <w:r w:rsidRPr="00484487">
        <w:rPr>
          <w:rFonts w:ascii="Times New Roman" w:hAnsi="Times New Roman" w:cs="Times New Roman"/>
          <w:color w:val="000000"/>
          <w:spacing w:val="2"/>
          <w:szCs w:val="24"/>
        </w:rPr>
        <w:t xml:space="preserve">школьные традиции. Способствовать созданию крепкого </w:t>
      </w:r>
      <w:r w:rsidRPr="00484487">
        <w:rPr>
          <w:rFonts w:ascii="Times New Roman" w:hAnsi="Times New Roman" w:cs="Times New Roman"/>
          <w:color w:val="000000"/>
          <w:spacing w:val="-1"/>
          <w:szCs w:val="24"/>
        </w:rPr>
        <w:t xml:space="preserve">школьного коллектива.  </w:t>
      </w:r>
    </w:p>
    <w:p w:rsidR="00484487" w:rsidRPr="00484487" w:rsidRDefault="00484487" w:rsidP="00484487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484487">
        <w:rPr>
          <w:rFonts w:ascii="Times New Roman" w:hAnsi="Times New Roman" w:cs="Times New Roman"/>
          <w:szCs w:val="24"/>
        </w:rPr>
        <w:t xml:space="preserve">8. </w:t>
      </w:r>
      <w:r w:rsidRPr="00484487">
        <w:rPr>
          <w:rFonts w:ascii="Times New Roman" w:hAnsi="Times New Roman" w:cs="Times New Roman"/>
          <w:color w:val="000000"/>
          <w:szCs w:val="24"/>
        </w:rPr>
        <w:t>Формировать представление о здоровом образе жизни.</w:t>
      </w:r>
    </w:p>
    <w:p w:rsidR="00484487" w:rsidRPr="00484487" w:rsidRDefault="00484487" w:rsidP="00484487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484487">
        <w:rPr>
          <w:rFonts w:ascii="Times New Roman" w:hAnsi="Times New Roman" w:cs="Times New Roman"/>
          <w:szCs w:val="24"/>
        </w:rPr>
        <w:t xml:space="preserve">9. </w:t>
      </w:r>
      <w:r w:rsidRPr="00484487">
        <w:rPr>
          <w:rFonts w:ascii="Times New Roman" w:hAnsi="Times New Roman" w:cs="Times New Roman"/>
          <w:color w:val="000000"/>
          <w:szCs w:val="24"/>
        </w:rPr>
        <w:t>Создавать и совершенствовать систему работы с классными руководителями и воспитателями.</w:t>
      </w:r>
      <w:r w:rsidRPr="00484487">
        <w:rPr>
          <w:rFonts w:ascii="Times New Roman" w:hAnsi="Times New Roman" w:cs="Times New Roman"/>
          <w:szCs w:val="24"/>
        </w:rPr>
        <w:t xml:space="preserve"> </w:t>
      </w:r>
    </w:p>
    <w:p w:rsidR="00484487" w:rsidRPr="00484487" w:rsidRDefault="00484487" w:rsidP="00484487">
      <w:pPr>
        <w:widowControl w:val="0"/>
        <w:shd w:val="clear" w:color="auto" w:fill="FFFFFF"/>
        <w:tabs>
          <w:tab w:val="left" w:pos="293"/>
          <w:tab w:val="left" w:pos="540"/>
        </w:tabs>
        <w:autoSpaceDE w:val="0"/>
        <w:spacing w:after="0" w:line="360" w:lineRule="auto"/>
        <w:jc w:val="both"/>
        <w:rPr>
          <w:rFonts w:ascii="Times New Roman" w:hAnsi="Times New Roman" w:cs="Times New Roman"/>
          <w:color w:val="000000"/>
          <w:szCs w:val="24"/>
        </w:rPr>
      </w:pPr>
      <w:r w:rsidRPr="00484487">
        <w:rPr>
          <w:rFonts w:ascii="Times New Roman" w:hAnsi="Times New Roman" w:cs="Times New Roman"/>
          <w:color w:val="000000"/>
          <w:szCs w:val="24"/>
        </w:rPr>
        <w:t>10. Организовывать систему детского самоуправления.</w:t>
      </w:r>
    </w:p>
    <w:p w:rsidR="00484487" w:rsidRPr="00484487" w:rsidRDefault="00484487" w:rsidP="00484487">
      <w:pPr>
        <w:widowControl w:val="0"/>
        <w:shd w:val="clear" w:color="auto" w:fill="FFFFFF"/>
        <w:tabs>
          <w:tab w:val="left" w:pos="0"/>
          <w:tab w:val="left" w:pos="293"/>
        </w:tabs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color w:val="000000"/>
          <w:szCs w:val="24"/>
        </w:rPr>
      </w:pPr>
      <w:r w:rsidRPr="00484487">
        <w:rPr>
          <w:rFonts w:ascii="Times New Roman" w:hAnsi="Times New Roman" w:cs="Times New Roman"/>
          <w:color w:val="000000"/>
          <w:szCs w:val="24"/>
        </w:rPr>
        <w:t>11. Создать систему работы дополнительного образования.</w:t>
      </w:r>
    </w:p>
    <w:p w:rsidR="00484487" w:rsidRPr="00484487" w:rsidRDefault="00484487" w:rsidP="00484487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b/>
          <w:szCs w:val="24"/>
        </w:rPr>
      </w:pPr>
      <w:r w:rsidRPr="00484487">
        <w:rPr>
          <w:rFonts w:ascii="Times New Roman" w:hAnsi="Times New Roman" w:cs="Times New Roman"/>
          <w:b/>
          <w:szCs w:val="24"/>
        </w:rPr>
        <w:t>В течение года были организованны и проведены следующие мероприятия: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7"/>
        <w:gridCol w:w="6652"/>
        <w:gridCol w:w="2410"/>
      </w:tblGrid>
      <w:tr w:rsidR="00484487" w:rsidRPr="00484487" w:rsidTr="00F61DF3">
        <w:tc>
          <w:tcPr>
            <w:tcW w:w="827" w:type="dxa"/>
            <w:shd w:val="clear" w:color="auto" w:fill="auto"/>
          </w:tcPr>
          <w:p w:rsidR="00484487" w:rsidRPr="00484487" w:rsidRDefault="00484487" w:rsidP="00F61DF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484487">
              <w:rPr>
                <w:rFonts w:ascii="Times New Roman" w:hAnsi="Times New Roman" w:cs="Times New Roman"/>
                <w:b/>
                <w:szCs w:val="24"/>
              </w:rPr>
              <w:t>Дата</w:t>
            </w:r>
          </w:p>
        </w:tc>
        <w:tc>
          <w:tcPr>
            <w:tcW w:w="6652" w:type="dxa"/>
            <w:shd w:val="clear" w:color="auto" w:fill="auto"/>
          </w:tcPr>
          <w:p w:rsidR="00484487" w:rsidRPr="00484487" w:rsidRDefault="00484487" w:rsidP="00F61DF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484487">
              <w:rPr>
                <w:rFonts w:ascii="Times New Roman" w:hAnsi="Times New Roman" w:cs="Times New Roman"/>
                <w:b/>
                <w:szCs w:val="24"/>
              </w:rPr>
              <w:t>Мероприятие</w:t>
            </w:r>
          </w:p>
        </w:tc>
        <w:tc>
          <w:tcPr>
            <w:tcW w:w="2410" w:type="dxa"/>
            <w:shd w:val="clear" w:color="auto" w:fill="auto"/>
          </w:tcPr>
          <w:p w:rsidR="00484487" w:rsidRPr="00484487" w:rsidRDefault="00484487" w:rsidP="00F61DF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484487">
              <w:rPr>
                <w:rFonts w:ascii="Times New Roman" w:hAnsi="Times New Roman" w:cs="Times New Roman"/>
                <w:b/>
                <w:szCs w:val="24"/>
              </w:rPr>
              <w:t>Ответственный</w:t>
            </w:r>
          </w:p>
        </w:tc>
      </w:tr>
      <w:tr w:rsidR="00484487" w:rsidRPr="00484487" w:rsidTr="00F61DF3">
        <w:tc>
          <w:tcPr>
            <w:tcW w:w="9889" w:type="dxa"/>
            <w:gridSpan w:val="3"/>
            <w:shd w:val="clear" w:color="auto" w:fill="auto"/>
          </w:tcPr>
          <w:p w:rsidR="00484487" w:rsidRPr="00484487" w:rsidRDefault="00484487" w:rsidP="00484487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1 полугодие </w:t>
            </w:r>
            <w:r w:rsidRPr="00484487">
              <w:rPr>
                <w:rFonts w:ascii="Times New Roman" w:hAnsi="Times New Roman" w:cs="Times New Roman"/>
                <w:b/>
                <w:szCs w:val="24"/>
              </w:rPr>
              <w:t>2019 года</w:t>
            </w:r>
          </w:p>
        </w:tc>
      </w:tr>
      <w:tr w:rsidR="00484487" w:rsidRPr="00484487" w:rsidTr="00F61DF3">
        <w:tc>
          <w:tcPr>
            <w:tcW w:w="827" w:type="dxa"/>
            <w:shd w:val="clear" w:color="auto" w:fill="auto"/>
          </w:tcPr>
          <w:p w:rsidR="00484487" w:rsidRPr="00484487" w:rsidRDefault="00484487" w:rsidP="00F6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84487">
              <w:rPr>
                <w:rFonts w:ascii="Times New Roman" w:hAnsi="Times New Roman" w:cs="Times New Roman"/>
                <w:szCs w:val="24"/>
              </w:rPr>
              <w:t>14.01</w:t>
            </w:r>
          </w:p>
        </w:tc>
        <w:tc>
          <w:tcPr>
            <w:tcW w:w="6652" w:type="dxa"/>
            <w:shd w:val="clear" w:color="auto" w:fill="auto"/>
          </w:tcPr>
          <w:p w:rsidR="00484487" w:rsidRPr="00484487" w:rsidRDefault="00484487" w:rsidP="00F6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84487">
              <w:rPr>
                <w:rFonts w:ascii="Times New Roman" w:hAnsi="Times New Roman" w:cs="Times New Roman"/>
                <w:szCs w:val="24"/>
              </w:rPr>
              <w:t>Конкурс работ каллиграфического письма «День ручного письма»</w:t>
            </w:r>
          </w:p>
        </w:tc>
        <w:tc>
          <w:tcPr>
            <w:tcW w:w="2410" w:type="dxa"/>
            <w:shd w:val="clear" w:color="auto" w:fill="auto"/>
          </w:tcPr>
          <w:p w:rsidR="00484487" w:rsidRPr="00484487" w:rsidRDefault="00484487" w:rsidP="00F6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84487">
              <w:rPr>
                <w:rFonts w:ascii="Times New Roman" w:hAnsi="Times New Roman" w:cs="Times New Roman"/>
                <w:szCs w:val="24"/>
              </w:rPr>
              <w:t>Гуртовая Н. И.</w:t>
            </w:r>
          </w:p>
          <w:p w:rsidR="00484487" w:rsidRPr="00484487" w:rsidRDefault="00484487" w:rsidP="00F6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84487">
              <w:rPr>
                <w:rFonts w:ascii="Times New Roman" w:hAnsi="Times New Roman" w:cs="Times New Roman"/>
                <w:szCs w:val="24"/>
              </w:rPr>
              <w:t>Жукова О. А.</w:t>
            </w:r>
          </w:p>
        </w:tc>
      </w:tr>
      <w:tr w:rsidR="00484487" w:rsidRPr="00484487" w:rsidTr="00F61DF3">
        <w:tc>
          <w:tcPr>
            <w:tcW w:w="827" w:type="dxa"/>
            <w:shd w:val="clear" w:color="auto" w:fill="auto"/>
          </w:tcPr>
          <w:p w:rsidR="00484487" w:rsidRPr="00484487" w:rsidRDefault="00484487" w:rsidP="00F6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84487">
              <w:rPr>
                <w:rFonts w:ascii="Times New Roman" w:hAnsi="Times New Roman" w:cs="Times New Roman"/>
                <w:szCs w:val="24"/>
              </w:rPr>
              <w:t>15.01</w:t>
            </w:r>
          </w:p>
        </w:tc>
        <w:tc>
          <w:tcPr>
            <w:tcW w:w="6652" w:type="dxa"/>
            <w:shd w:val="clear" w:color="auto" w:fill="auto"/>
          </w:tcPr>
          <w:p w:rsidR="00484487" w:rsidRPr="00484487" w:rsidRDefault="00484487" w:rsidP="00F6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84487">
              <w:rPr>
                <w:rFonts w:ascii="Times New Roman" w:hAnsi="Times New Roman" w:cs="Times New Roman"/>
                <w:szCs w:val="24"/>
              </w:rPr>
              <w:t>Конкурс работ орфографического письма «Тотальный диктант»</w:t>
            </w:r>
          </w:p>
        </w:tc>
        <w:tc>
          <w:tcPr>
            <w:tcW w:w="2410" w:type="dxa"/>
            <w:shd w:val="clear" w:color="auto" w:fill="auto"/>
          </w:tcPr>
          <w:p w:rsidR="00484487" w:rsidRPr="00484487" w:rsidRDefault="00484487" w:rsidP="00F6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84487">
              <w:rPr>
                <w:rFonts w:ascii="Times New Roman" w:hAnsi="Times New Roman" w:cs="Times New Roman"/>
                <w:szCs w:val="24"/>
              </w:rPr>
              <w:t>Гуртовая Н. И.</w:t>
            </w:r>
          </w:p>
          <w:p w:rsidR="00484487" w:rsidRPr="00484487" w:rsidRDefault="00484487" w:rsidP="00F6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84487">
              <w:rPr>
                <w:rFonts w:ascii="Times New Roman" w:hAnsi="Times New Roman" w:cs="Times New Roman"/>
                <w:szCs w:val="24"/>
              </w:rPr>
              <w:t>Жукова О. А.</w:t>
            </w:r>
          </w:p>
        </w:tc>
      </w:tr>
      <w:tr w:rsidR="00484487" w:rsidRPr="00484487" w:rsidTr="00F61DF3">
        <w:tc>
          <w:tcPr>
            <w:tcW w:w="827" w:type="dxa"/>
            <w:shd w:val="clear" w:color="auto" w:fill="auto"/>
          </w:tcPr>
          <w:p w:rsidR="00484487" w:rsidRPr="00484487" w:rsidRDefault="00484487" w:rsidP="00F6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84487">
              <w:rPr>
                <w:rFonts w:ascii="Times New Roman" w:hAnsi="Times New Roman" w:cs="Times New Roman"/>
                <w:szCs w:val="24"/>
              </w:rPr>
              <w:t>16.01</w:t>
            </w:r>
          </w:p>
        </w:tc>
        <w:tc>
          <w:tcPr>
            <w:tcW w:w="6652" w:type="dxa"/>
            <w:shd w:val="clear" w:color="auto" w:fill="auto"/>
          </w:tcPr>
          <w:p w:rsidR="00484487" w:rsidRPr="00484487" w:rsidRDefault="00484487" w:rsidP="00F61DF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84487">
              <w:rPr>
                <w:rFonts w:ascii="Times New Roman" w:hAnsi="Times New Roman" w:cs="Times New Roman"/>
                <w:szCs w:val="24"/>
              </w:rPr>
              <w:t>Акция «Школьной библиотеке от чистого сердца»</w:t>
            </w:r>
          </w:p>
        </w:tc>
        <w:tc>
          <w:tcPr>
            <w:tcW w:w="2410" w:type="dxa"/>
            <w:shd w:val="clear" w:color="auto" w:fill="auto"/>
          </w:tcPr>
          <w:p w:rsidR="00484487" w:rsidRPr="00484487" w:rsidRDefault="00484487" w:rsidP="00F6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84487">
              <w:rPr>
                <w:rFonts w:ascii="Times New Roman" w:hAnsi="Times New Roman" w:cs="Times New Roman"/>
                <w:szCs w:val="24"/>
              </w:rPr>
              <w:t>Гуртовая Н. И.</w:t>
            </w:r>
          </w:p>
          <w:p w:rsidR="00484487" w:rsidRPr="00484487" w:rsidRDefault="00484487" w:rsidP="00F6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84487">
              <w:rPr>
                <w:rFonts w:ascii="Times New Roman" w:hAnsi="Times New Roman" w:cs="Times New Roman"/>
                <w:szCs w:val="24"/>
              </w:rPr>
              <w:t>Жукова О. А.</w:t>
            </w:r>
          </w:p>
        </w:tc>
      </w:tr>
      <w:tr w:rsidR="00484487" w:rsidRPr="00484487" w:rsidTr="00F61DF3">
        <w:tc>
          <w:tcPr>
            <w:tcW w:w="827" w:type="dxa"/>
            <w:shd w:val="clear" w:color="auto" w:fill="auto"/>
          </w:tcPr>
          <w:p w:rsidR="00484487" w:rsidRPr="00484487" w:rsidRDefault="00484487" w:rsidP="00F6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84487">
              <w:rPr>
                <w:rFonts w:ascii="Times New Roman" w:hAnsi="Times New Roman" w:cs="Times New Roman"/>
                <w:szCs w:val="24"/>
              </w:rPr>
              <w:t>17.01</w:t>
            </w:r>
          </w:p>
        </w:tc>
        <w:tc>
          <w:tcPr>
            <w:tcW w:w="6652" w:type="dxa"/>
            <w:shd w:val="clear" w:color="auto" w:fill="auto"/>
          </w:tcPr>
          <w:p w:rsidR="00484487" w:rsidRPr="00484487" w:rsidRDefault="00484487" w:rsidP="00F61DF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84487">
              <w:rPr>
                <w:rFonts w:ascii="Times New Roman" w:hAnsi="Times New Roman" w:cs="Times New Roman"/>
                <w:szCs w:val="24"/>
              </w:rPr>
              <w:t>Конкурс чтецов «Любимое стихотворение»</w:t>
            </w:r>
          </w:p>
        </w:tc>
        <w:tc>
          <w:tcPr>
            <w:tcW w:w="2410" w:type="dxa"/>
            <w:shd w:val="clear" w:color="auto" w:fill="auto"/>
          </w:tcPr>
          <w:p w:rsidR="00484487" w:rsidRPr="00484487" w:rsidRDefault="00484487" w:rsidP="00F6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84487">
              <w:rPr>
                <w:rFonts w:ascii="Times New Roman" w:hAnsi="Times New Roman" w:cs="Times New Roman"/>
                <w:szCs w:val="24"/>
              </w:rPr>
              <w:t>Гуртовая Н. И.</w:t>
            </w:r>
          </w:p>
          <w:p w:rsidR="00484487" w:rsidRPr="00484487" w:rsidRDefault="00484487" w:rsidP="00F6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84487">
              <w:rPr>
                <w:rFonts w:ascii="Times New Roman" w:hAnsi="Times New Roman" w:cs="Times New Roman"/>
                <w:szCs w:val="24"/>
              </w:rPr>
              <w:t>Жукова О. А.</w:t>
            </w:r>
          </w:p>
        </w:tc>
      </w:tr>
      <w:tr w:rsidR="00484487" w:rsidRPr="00484487" w:rsidTr="00F61DF3">
        <w:tc>
          <w:tcPr>
            <w:tcW w:w="827" w:type="dxa"/>
            <w:shd w:val="clear" w:color="auto" w:fill="auto"/>
          </w:tcPr>
          <w:p w:rsidR="00484487" w:rsidRPr="00484487" w:rsidRDefault="00484487" w:rsidP="00F6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84487">
              <w:rPr>
                <w:rFonts w:ascii="Times New Roman" w:hAnsi="Times New Roman" w:cs="Times New Roman"/>
                <w:szCs w:val="24"/>
              </w:rPr>
              <w:t>18.01</w:t>
            </w:r>
          </w:p>
        </w:tc>
        <w:tc>
          <w:tcPr>
            <w:tcW w:w="6652" w:type="dxa"/>
            <w:shd w:val="clear" w:color="auto" w:fill="auto"/>
          </w:tcPr>
          <w:p w:rsidR="00484487" w:rsidRPr="00484487" w:rsidRDefault="00484487" w:rsidP="00F61DF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84487">
              <w:rPr>
                <w:rFonts w:ascii="Times New Roman" w:hAnsi="Times New Roman" w:cs="Times New Roman"/>
                <w:szCs w:val="24"/>
              </w:rPr>
              <w:t>Конкурс сочинений «Твори добро!»</w:t>
            </w:r>
          </w:p>
        </w:tc>
        <w:tc>
          <w:tcPr>
            <w:tcW w:w="2410" w:type="dxa"/>
            <w:shd w:val="clear" w:color="auto" w:fill="auto"/>
          </w:tcPr>
          <w:p w:rsidR="00484487" w:rsidRPr="00484487" w:rsidRDefault="00484487" w:rsidP="00F6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84487">
              <w:rPr>
                <w:rFonts w:ascii="Times New Roman" w:hAnsi="Times New Roman" w:cs="Times New Roman"/>
                <w:szCs w:val="24"/>
              </w:rPr>
              <w:t>Гуртовая Н. И.</w:t>
            </w:r>
          </w:p>
          <w:p w:rsidR="00484487" w:rsidRPr="00484487" w:rsidRDefault="00484487" w:rsidP="00F6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84487">
              <w:rPr>
                <w:rFonts w:ascii="Times New Roman" w:hAnsi="Times New Roman" w:cs="Times New Roman"/>
                <w:szCs w:val="24"/>
              </w:rPr>
              <w:t>Жукова О. А.</w:t>
            </w:r>
          </w:p>
        </w:tc>
      </w:tr>
      <w:tr w:rsidR="00484487" w:rsidRPr="00484487" w:rsidTr="00F61DF3">
        <w:tc>
          <w:tcPr>
            <w:tcW w:w="827" w:type="dxa"/>
            <w:shd w:val="clear" w:color="auto" w:fill="auto"/>
          </w:tcPr>
          <w:p w:rsidR="00484487" w:rsidRPr="00484487" w:rsidRDefault="00484487" w:rsidP="00F6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84487">
              <w:rPr>
                <w:rFonts w:ascii="Times New Roman" w:hAnsi="Times New Roman" w:cs="Times New Roman"/>
                <w:szCs w:val="24"/>
              </w:rPr>
              <w:t>18.01</w:t>
            </w:r>
          </w:p>
        </w:tc>
        <w:tc>
          <w:tcPr>
            <w:tcW w:w="6652" w:type="dxa"/>
            <w:shd w:val="clear" w:color="auto" w:fill="auto"/>
          </w:tcPr>
          <w:p w:rsidR="00484487" w:rsidRPr="00484487" w:rsidRDefault="00484487" w:rsidP="00F61DF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84487">
              <w:rPr>
                <w:rFonts w:ascii="Times New Roman" w:hAnsi="Times New Roman" w:cs="Times New Roman"/>
                <w:szCs w:val="24"/>
              </w:rPr>
              <w:t>Квест по русскому языку «Тайны русского языка»</w:t>
            </w:r>
          </w:p>
        </w:tc>
        <w:tc>
          <w:tcPr>
            <w:tcW w:w="2410" w:type="dxa"/>
            <w:shd w:val="clear" w:color="auto" w:fill="auto"/>
          </w:tcPr>
          <w:p w:rsidR="00484487" w:rsidRPr="00484487" w:rsidRDefault="00484487" w:rsidP="00F6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84487">
              <w:rPr>
                <w:rFonts w:ascii="Times New Roman" w:hAnsi="Times New Roman" w:cs="Times New Roman"/>
                <w:szCs w:val="24"/>
              </w:rPr>
              <w:t>Гуртовая Н. И.</w:t>
            </w:r>
          </w:p>
          <w:p w:rsidR="00484487" w:rsidRPr="00484487" w:rsidRDefault="00484487" w:rsidP="00F6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84487">
              <w:rPr>
                <w:rFonts w:ascii="Times New Roman" w:hAnsi="Times New Roman" w:cs="Times New Roman"/>
                <w:szCs w:val="24"/>
              </w:rPr>
              <w:t>Жукова О. А.</w:t>
            </w:r>
          </w:p>
        </w:tc>
      </w:tr>
      <w:tr w:rsidR="00484487" w:rsidRPr="00484487" w:rsidTr="00F61DF3">
        <w:tc>
          <w:tcPr>
            <w:tcW w:w="827" w:type="dxa"/>
            <w:shd w:val="clear" w:color="auto" w:fill="auto"/>
          </w:tcPr>
          <w:p w:rsidR="00484487" w:rsidRPr="00484487" w:rsidRDefault="00484487" w:rsidP="00F6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84487">
              <w:rPr>
                <w:rFonts w:ascii="Times New Roman" w:hAnsi="Times New Roman" w:cs="Times New Roman"/>
                <w:szCs w:val="24"/>
              </w:rPr>
              <w:t>18.01</w:t>
            </w:r>
          </w:p>
        </w:tc>
        <w:tc>
          <w:tcPr>
            <w:tcW w:w="6652" w:type="dxa"/>
            <w:shd w:val="clear" w:color="auto" w:fill="auto"/>
          </w:tcPr>
          <w:p w:rsidR="00484487" w:rsidRPr="00484487" w:rsidRDefault="00484487" w:rsidP="00F61DF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84487">
              <w:rPr>
                <w:rFonts w:ascii="Times New Roman" w:hAnsi="Times New Roman" w:cs="Times New Roman"/>
                <w:szCs w:val="24"/>
              </w:rPr>
              <w:t>Соревнования по плаванию</w:t>
            </w:r>
          </w:p>
        </w:tc>
        <w:tc>
          <w:tcPr>
            <w:tcW w:w="2410" w:type="dxa"/>
            <w:shd w:val="clear" w:color="auto" w:fill="auto"/>
          </w:tcPr>
          <w:p w:rsidR="00484487" w:rsidRPr="00484487" w:rsidRDefault="00484487" w:rsidP="00F6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84487">
              <w:rPr>
                <w:rFonts w:ascii="Times New Roman" w:hAnsi="Times New Roman" w:cs="Times New Roman"/>
                <w:szCs w:val="24"/>
              </w:rPr>
              <w:t>Прусакова С. Н.</w:t>
            </w:r>
          </w:p>
          <w:p w:rsidR="00484487" w:rsidRPr="00484487" w:rsidRDefault="00484487" w:rsidP="00F6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84487">
              <w:rPr>
                <w:rFonts w:ascii="Times New Roman" w:hAnsi="Times New Roman" w:cs="Times New Roman"/>
                <w:szCs w:val="24"/>
              </w:rPr>
              <w:t>Сидоренко И. Г.</w:t>
            </w:r>
          </w:p>
        </w:tc>
      </w:tr>
      <w:tr w:rsidR="00484487" w:rsidRPr="00484487" w:rsidTr="00F61DF3">
        <w:tc>
          <w:tcPr>
            <w:tcW w:w="827" w:type="dxa"/>
            <w:shd w:val="clear" w:color="auto" w:fill="auto"/>
          </w:tcPr>
          <w:p w:rsidR="00484487" w:rsidRPr="00484487" w:rsidRDefault="00484487" w:rsidP="00F6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84487">
              <w:rPr>
                <w:rFonts w:ascii="Times New Roman" w:hAnsi="Times New Roman" w:cs="Times New Roman"/>
                <w:szCs w:val="24"/>
              </w:rPr>
              <w:lastRenderedPageBreak/>
              <w:t>19.01</w:t>
            </w:r>
          </w:p>
        </w:tc>
        <w:tc>
          <w:tcPr>
            <w:tcW w:w="6652" w:type="dxa"/>
            <w:shd w:val="clear" w:color="auto" w:fill="auto"/>
          </w:tcPr>
          <w:p w:rsidR="00484487" w:rsidRPr="00484487" w:rsidRDefault="00484487" w:rsidP="00F61DF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84487">
              <w:rPr>
                <w:rFonts w:ascii="Times New Roman" w:hAnsi="Times New Roman" w:cs="Times New Roman"/>
                <w:szCs w:val="24"/>
              </w:rPr>
              <w:t>Конкурс рисунков и выставка «По страницам любимых книг»</w:t>
            </w:r>
          </w:p>
        </w:tc>
        <w:tc>
          <w:tcPr>
            <w:tcW w:w="2410" w:type="dxa"/>
            <w:shd w:val="clear" w:color="auto" w:fill="auto"/>
          </w:tcPr>
          <w:p w:rsidR="00484487" w:rsidRPr="00484487" w:rsidRDefault="00484487" w:rsidP="00F6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84487">
              <w:rPr>
                <w:rFonts w:ascii="Times New Roman" w:hAnsi="Times New Roman" w:cs="Times New Roman"/>
                <w:szCs w:val="24"/>
              </w:rPr>
              <w:t>Гуртовая Н. И.</w:t>
            </w:r>
          </w:p>
          <w:p w:rsidR="00484487" w:rsidRPr="00484487" w:rsidRDefault="00484487" w:rsidP="00F6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84487">
              <w:rPr>
                <w:rFonts w:ascii="Times New Roman" w:hAnsi="Times New Roman" w:cs="Times New Roman"/>
                <w:szCs w:val="24"/>
              </w:rPr>
              <w:t>Жукова О. А.</w:t>
            </w:r>
          </w:p>
        </w:tc>
      </w:tr>
      <w:tr w:rsidR="00484487" w:rsidRPr="00484487" w:rsidTr="00F61DF3">
        <w:tc>
          <w:tcPr>
            <w:tcW w:w="827" w:type="dxa"/>
            <w:shd w:val="clear" w:color="auto" w:fill="auto"/>
          </w:tcPr>
          <w:p w:rsidR="00484487" w:rsidRPr="00484487" w:rsidRDefault="00484487" w:rsidP="00F6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84487">
              <w:rPr>
                <w:rFonts w:ascii="Times New Roman" w:hAnsi="Times New Roman" w:cs="Times New Roman"/>
                <w:szCs w:val="24"/>
              </w:rPr>
              <w:t>19.01</w:t>
            </w:r>
          </w:p>
        </w:tc>
        <w:tc>
          <w:tcPr>
            <w:tcW w:w="6652" w:type="dxa"/>
            <w:shd w:val="clear" w:color="auto" w:fill="auto"/>
          </w:tcPr>
          <w:p w:rsidR="00484487" w:rsidRPr="00484487" w:rsidRDefault="00484487" w:rsidP="00F61DF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84487">
              <w:rPr>
                <w:rFonts w:ascii="Times New Roman" w:hAnsi="Times New Roman" w:cs="Times New Roman"/>
                <w:szCs w:val="24"/>
              </w:rPr>
              <w:t>Конкурс презентаций «Моё имя»</w:t>
            </w:r>
          </w:p>
        </w:tc>
        <w:tc>
          <w:tcPr>
            <w:tcW w:w="2410" w:type="dxa"/>
            <w:shd w:val="clear" w:color="auto" w:fill="auto"/>
          </w:tcPr>
          <w:p w:rsidR="00484487" w:rsidRPr="00484487" w:rsidRDefault="00484487" w:rsidP="00F6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84487">
              <w:rPr>
                <w:rFonts w:ascii="Times New Roman" w:hAnsi="Times New Roman" w:cs="Times New Roman"/>
                <w:szCs w:val="24"/>
              </w:rPr>
              <w:t>Гуртовая Н. И.</w:t>
            </w:r>
          </w:p>
          <w:p w:rsidR="00484487" w:rsidRPr="00484487" w:rsidRDefault="00484487" w:rsidP="00F6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84487">
              <w:rPr>
                <w:rFonts w:ascii="Times New Roman" w:hAnsi="Times New Roman" w:cs="Times New Roman"/>
                <w:szCs w:val="24"/>
              </w:rPr>
              <w:t>Жукова О. А.</w:t>
            </w:r>
          </w:p>
        </w:tc>
      </w:tr>
      <w:tr w:rsidR="00484487" w:rsidRPr="00484487" w:rsidTr="00F61DF3">
        <w:tc>
          <w:tcPr>
            <w:tcW w:w="827" w:type="dxa"/>
            <w:shd w:val="clear" w:color="auto" w:fill="auto"/>
          </w:tcPr>
          <w:p w:rsidR="00484487" w:rsidRPr="00484487" w:rsidRDefault="00484487" w:rsidP="00F6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84487">
              <w:rPr>
                <w:rFonts w:ascii="Times New Roman" w:hAnsi="Times New Roman" w:cs="Times New Roman"/>
                <w:szCs w:val="24"/>
              </w:rPr>
              <w:t>19.01</w:t>
            </w:r>
          </w:p>
        </w:tc>
        <w:tc>
          <w:tcPr>
            <w:tcW w:w="6652" w:type="dxa"/>
            <w:shd w:val="clear" w:color="auto" w:fill="auto"/>
          </w:tcPr>
          <w:p w:rsidR="00484487" w:rsidRPr="00484487" w:rsidRDefault="00484487" w:rsidP="00F61DF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84487">
              <w:rPr>
                <w:rFonts w:ascii="Times New Roman" w:hAnsi="Times New Roman" w:cs="Times New Roman"/>
                <w:szCs w:val="24"/>
              </w:rPr>
              <w:t>Линейка памяти, посвященная Дню освобождения Белой Калитвы от немецко-фашистских захватчиков</w:t>
            </w:r>
          </w:p>
        </w:tc>
        <w:tc>
          <w:tcPr>
            <w:tcW w:w="2410" w:type="dxa"/>
            <w:shd w:val="clear" w:color="auto" w:fill="auto"/>
          </w:tcPr>
          <w:p w:rsidR="00484487" w:rsidRPr="00484487" w:rsidRDefault="00484487" w:rsidP="00F6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84487">
              <w:rPr>
                <w:rFonts w:ascii="Times New Roman" w:hAnsi="Times New Roman" w:cs="Times New Roman"/>
                <w:szCs w:val="24"/>
              </w:rPr>
              <w:t>Балакина Е. А. Скиба И. Н.</w:t>
            </w:r>
          </w:p>
        </w:tc>
      </w:tr>
      <w:tr w:rsidR="00484487" w:rsidRPr="00484487" w:rsidTr="00F61DF3">
        <w:tc>
          <w:tcPr>
            <w:tcW w:w="827" w:type="dxa"/>
            <w:shd w:val="clear" w:color="auto" w:fill="auto"/>
          </w:tcPr>
          <w:p w:rsidR="00484487" w:rsidRPr="00484487" w:rsidRDefault="00484487" w:rsidP="00F6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84487">
              <w:rPr>
                <w:rFonts w:ascii="Times New Roman" w:hAnsi="Times New Roman" w:cs="Times New Roman"/>
                <w:szCs w:val="24"/>
              </w:rPr>
              <w:t>19.01</w:t>
            </w:r>
          </w:p>
        </w:tc>
        <w:tc>
          <w:tcPr>
            <w:tcW w:w="6652" w:type="dxa"/>
            <w:shd w:val="clear" w:color="auto" w:fill="auto"/>
          </w:tcPr>
          <w:p w:rsidR="00484487" w:rsidRPr="00484487" w:rsidRDefault="00484487" w:rsidP="00F61DF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84487">
              <w:rPr>
                <w:rFonts w:ascii="Times New Roman" w:hAnsi="Times New Roman" w:cs="Times New Roman"/>
                <w:szCs w:val="24"/>
              </w:rPr>
              <w:t>Участие в крещенских купаниях</w:t>
            </w:r>
          </w:p>
        </w:tc>
        <w:tc>
          <w:tcPr>
            <w:tcW w:w="2410" w:type="dxa"/>
            <w:shd w:val="clear" w:color="auto" w:fill="auto"/>
          </w:tcPr>
          <w:p w:rsidR="00484487" w:rsidRPr="00484487" w:rsidRDefault="00484487" w:rsidP="00F6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84487">
              <w:rPr>
                <w:rFonts w:ascii="Times New Roman" w:hAnsi="Times New Roman" w:cs="Times New Roman"/>
                <w:szCs w:val="24"/>
              </w:rPr>
              <w:t>Бутько В. А. Батракова Н. Г.</w:t>
            </w:r>
          </w:p>
        </w:tc>
      </w:tr>
      <w:tr w:rsidR="00484487" w:rsidRPr="00484487" w:rsidTr="00F61DF3">
        <w:tc>
          <w:tcPr>
            <w:tcW w:w="827" w:type="dxa"/>
            <w:shd w:val="clear" w:color="auto" w:fill="auto"/>
          </w:tcPr>
          <w:p w:rsidR="00484487" w:rsidRPr="00484487" w:rsidRDefault="00484487" w:rsidP="00F6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84487">
              <w:rPr>
                <w:rFonts w:ascii="Times New Roman" w:hAnsi="Times New Roman" w:cs="Times New Roman"/>
                <w:szCs w:val="24"/>
              </w:rPr>
              <w:t>23.01</w:t>
            </w:r>
          </w:p>
        </w:tc>
        <w:tc>
          <w:tcPr>
            <w:tcW w:w="6652" w:type="dxa"/>
            <w:shd w:val="clear" w:color="auto" w:fill="auto"/>
          </w:tcPr>
          <w:p w:rsidR="00484487" w:rsidRPr="00484487" w:rsidRDefault="00484487" w:rsidP="00F61DF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84487">
              <w:rPr>
                <w:rFonts w:ascii="Times New Roman" w:hAnsi="Times New Roman" w:cs="Times New Roman"/>
                <w:szCs w:val="24"/>
              </w:rPr>
              <w:t>Конкурс электронного рисунка «Я рисую на экране»</w:t>
            </w:r>
          </w:p>
        </w:tc>
        <w:tc>
          <w:tcPr>
            <w:tcW w:w="2410" w:type="dxa"/>
            <w:shd w:val="clear" w:color="auto" w:fill="auto"/>
          </w:tcPr>
          <w:p w:rsidR="00484487" w:rsidRPr="00484487" w:rsidRDefault="00484487" w:rsidP="00F6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84487">
              <w:rPr>
                <w:rFonts w:ascii="Times New Roman" w:hAnsi="Times New Roman" w:cs="Times New Roman"/>
                <w:szCs w:val="24"/>
              </w:rPr>
              <w:t>Бутько В. А.</w:t>
            </w:r>
          </w:p>
        </w:tc>
      </w:tr>
      <w:tr w:rsidR="00484487" w:rsidRPr="00484487" w:rsidTr="00F61DF3">
        <w:tc>
          <w:tcPr>
            <w:tcW w:w="827" w:type="dxa"/>
            <w:shd w:val="clear" w:color="auto" w:fill="auto"/>
          </w:tcPr>
          <w:p w:rsidR="00484487" w:rsidRPr="00484487" w:rsidRDefault="00484487" w:rsidP="00F6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84487">
              <w:rPr>
                <w:rFonts w:ascii="Times New Roman" w:hAnsi="Times New Roman" w:cs="Times New Roman"/>
                <w:szCs w:val="24"/>
              </w:rPr>
              <w:t>24.01</w:t>
            </w:r>
          </w:p>
        </w:tc>
        <w:tc>
          <w:tcPr>
            <w:tcW w:w="6652" w:type="dxa"/>
            <w:shd w:val="clear" w:color="auto" w:fill="auto"/>
          </w:tcPr>
          <w:p w:rsidR="00484487" w:rsidRPr="00484487" w:rsidRDefault="00484487" w:rsidP="00F61DF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84487">
              <w:rPr>
                <w:rFonts w:ascii="Times New Roman" w:hAnsi="Times New Roman" w:cs="Times New Roman"/>
                <w:szCs w:val="24"/>
              </w:rPr>
              <w:t>Мастер-класс по работе с текстовым редактором</w:t>
            </w:r>
          </w:p>
        </w:tc>
        <w:tc>
          <w:tcPr>
            <w:tcW w:w="2410" w:type="dxa"/>
            <w:shd w:val="clear" w:color="auto" w:fill="auto"/>
          </w:tcPr>
          <w:p w:rsidR="00484487" w:rsidRPr="00484487" w:rsidRDefault="00484487" w:rsidP="00F6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84487">
              <w:rPr>
                <w:rFonts w:ascii="Times New Roman" w:hAnsi="Times New Roman" w:cs="Times New Roman"/>
                <w:szCs w:val="24"/>
              </w:rPr>
              <w:t>Бутько В. А.</w:t>
            </w:r>
          </w:p>
        </w:tc>
      </w:tr>
      <w:tr w:rsidR="00484487" w:rsidRPr="00484487" w:rsidTr="00F61DF3">
        <w:tc>
          <w:tcPr>
            <w:tcW w:w="827" w:type="dxa"/>
            <w:shd w:val="clear" w:color="auto" w:fill="auto"/>
          </w:tcPr>
          <w:p w:rsidR="00484487" w:rsidRPr="00484487" w:rsidRDefault="00484487" w:rsidP="00F6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84487">
              <w:rPr>
                <w:rFonts w:ascii="Times New Roman" w:hAnsi="Times New Roman" w:cs="Times New Roman"/>
                <w:szCs w:val="24"/>
              </w:rPr>
              <w:t>24.01</w:t>
            </w:r>
          </w:p>
        </w:tc>
        <w:tc>
          <w:tcPr>
            <w:tcW w:w="6652" w:type="dxa"/>
            <w:shd w:val="clear" w:color="auto" w:fill="auto"/>
          </w:tcPr>
          <w:p w:rsidR="00484487" w:rsidRPr="00484487" w:rsidRDefault="00484487" w:rsidP="00F61DF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84487">
              <w:rPr>
                <w:rFonts w:ascii="Times New Roman" w:hAnsi="Times New Roman" w:cs="Times New Roman"/>
                <w:szCs w:val="24"/>
              </w:rPr>
              <w:t>Мероприятия в рамках предметной недели «МИФ» «Физика за чаем»</w:t>
            </w:r>
          </w:p>
        </w:tc>
        <w:tc>
          <w:tcPr>
            <w:tcW w:w="2410" w:type="dxa"/>
            <w:shd w:val="clear" w:color="auto" w:fill="auto"/>
          </w:tcPr>
          <w:p w:rsidR="00484487" w:rsidRPr="00484487" w:rsidRDefault="00484487" w:rsidP="00F6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84487">
              <w:rPr>
                <w:rFonts w:ascii="Times New Roman" w:hAnsi="Times New Roman" w:cs="Times New Roman"/>
                <w:szCs w:val="24"/>
              </w:rPr>
              <w:t>Войнова Н. А.</w:t>
            </w:r>
          </w:p>
        </w:tc>
      </w:tr>
      <w:tr w:rsidR="00484487" w:rsidRPr="00484487" w:rsidTr="00F61DF3">
        <w:tc>
          <w:tcPr>
            <w:tcW w:w="827" w:type="dxa"/>
            <w:shd w:val="clear" w:color="auto" w:fill="auto"/>
          </w:tcPr>
          <w:p w:rsidR="00484487" w:rsidRPr="00484487" w:rsidRDefault="00484487" w:rsidP="00F6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84487">
              <w:rPr>
                <w:rFonts w:ascii="Times New Roman" w:hAnsi="Times New Roman" w:cs="Times New Roman"/>
                <w:szCs w:val="24"/>
              </w:rPr>
              <w:t>24.01</w:t>
            </w:r>
          </w:p>
        </w:tc>
        <w:tc>
          <w:tcPr>
            <w:tcW w:w="6652" w:type="dxa"/>
            <w:shd w:val="clear" w:color="auto" w:fill="auto"/>
          </w:tcPr>
          <w:p w:rsidR="00484487" w:rsidRPr="00484487" w:rsidRDefault="00484487" w:rsidP="00F61DF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84487">
              <w:rPr>
                <w:rFonts w:ascii="Times New Roman" w:hAnsi="Times New Roman" w:cs="Times New Roman"/>
                <w:szCs w:val="24"/>
              </w:rPr>
              <w:t>Мероприятия в рамках предметной недели «МИФ». Брейн-ринг</w:t>
            </w:r>
          </w:p>
        </w:tc>
        <w:tc>
          <w:tcPr>
            <w:tcW w:w="2410" w:type="dxa"/>
            <w:shd w:val="clear" w:color="auto" w:fill="auto"/>
          </w:tcPr>
          <w:p w:rsidR="00484487" w:rsidRPr="00484487" w:rsidRDefault="00484487" w:rsidP="00F6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84487">
              <w:rPr>
                <w:rFonts w:ascii="Times New Roman" w:hAnsi="Times New Roman" w:cs="Times New Roman"/>
                <w:szCs w:val="24"/>
              </w:rPr>
              <w:t>Погребная Н. И.</w:t>
            </w:r>
          </w:p>
        </w:tc>
      </w:tr>
      <w:tr w:rsidR="00484487" w:rsidRPr="00484487" w:rsidTr="00F61DF3">
        <w:tc>
          <w:tcPr>
            <w:tcW w:w="827" w:type="dxa"/>
            <w:shd w:val="clear" w:color="auto" w:fill="auto"/>
          </w:tcPr>
          <w:p w:rsidR="00484487" w:rsidRPr="00484487" w:rsidRDefault="00484487" w:rsidP="00F6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84487">
              <w:rPr>
                <w:rFonts w:ascii="Times New Roman" w:hAnsi="Times New Roman" w:cs="Times New Roman"/>
                <w:szCs w:val="24"/>
              </w:rPr>
              <w:t>24.01</w:t>
            </w:r>
          </w:p>
        </w:tc>
        <w:tc>
          <w:tcPr>
            <w:tcW w:w="6652" w:type="dxa"/>
            <w:shd w:val="clear" w:color="auto" w:fill="auto"/>
          </w:tcPr>
          <w:p w:rsidR="00484487" w:rsidRPr="00484487" w:rsidRDefault="00484487" w:rsidP="00F61DF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84487">
              <w:rPr>
                <w:rFonts w:ascii="Times New Roman" w:hAnsi="Times New Roman" w:cs="Times New Roman"/>
                <w:szCs w:val="24"/>
              </w:rPr>
              <w:t xml:space="preserve">Линейка памяти, посвященная 100-летию </w:t>
            </w:r>
            <w:r w:rsidRPr="00484487">
              <w:rPr>
                <w:rFonts w:ascii="Times New Roman" w:hAnsi="Times New Roman" w:cs="Times New Roman"/>
                <w:b/>
                <w:bCs/>
                <w:color w:val="333333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484487">
              <w:rPr>
                <w:rFonts w:ascii="Times New Roman" w:hAnsi="Times New Roman" w:cs="Times New Roman"/>
                <w:bCs/>
                <w:szCs w:val="24"/>
                <w:bdr w:val="none" w:sz="0" w:space="0" w:color="auto" w:frame="1"/>
                <w:shd w:val="clear" w:color="auto" w:fill="FFFFFF"/>
              </w:rPr>
              <w:t>выхода директивы Оргбюро ЦК РКП</w:t>
            </w:r>
            <w:r w:rsidRPr="00484487">
              <w:rPr>
                <w:rFonts w:ascii="Times New Roman" w:hAnsi="Times New Roman" w:cs="Times New Roman"/>
                <w:b/>
                <w:bCs/>
                <w:szCs w:val="24"/>
                <w:bdr w:val="none" w:sz="0" w:space="0" w:color="auto" w:frame="1"/>
                <w:shd w:val="clear" w:color="auto" w:fill="FFFFFF"/>
              </w:rPr>
              <w:t> </w:t>
            </w:r>
            <w:r w:rsidRPr="00484487">
              <w:rPr>
                <w:rFonts w:ascii="Times New Roman" w:hAnsi="Times New Roman" w:cs="Times New Roman"/>
                <w:bCs/>
                <w:szCs w:val="24"/>
                <w:bdr w:val="none" w:sz="0" w:space="0" w:color="auto" w:frame="1"/>
                <w:shd w:val="clear" w:color="auto" w:fill="FFFFFF"/>
              </w:rPr>
              <w:t>«О расказачивании»</w:t>
            </w:r>
          </w:p>
        </w:tc>
        <w:tc>
          <w:tcPr>
            <w:tcW w:w="2410" w:type="dxa"/>
            <w:shd w:val="clear" w:color="auto" w:fill="auto"/>
          </w:tcPr>
          <w:p w:rsidR="00484487" w:rsidRPr="00484487" w:rsidRDefault="00484487" w:rsidP="00F6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84487">
              <w:rPr>
                <w:rFonts w:ascii="Times New Roman" w:hAnsi="Times New Roman" w:cs="Times New Roman"/>
                <w:szCs w:val="24"/>
              </w:rPr>
              <w:t xml:space="preserve">Титаренко И. И. </w:t>
            </w:r>
          </w:p>
          <w:p w:rsidR="00484487" w:rsidRPr="00484487" w:rsidRDefault="00484487" w:rsidP="00F6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84487">
              <w:rPr>
                <w:rFonts w:ascii="Times New Roman" w:hAnsi="Times New Roman" w:cs="Times New Roman"/>
                <w:szCs w:val="24"/>
              </w:rPr>
              <w:t>Калашникова Н.Г.</w:t>
            </w:r>
          </w:p>
        </w:tc>
      </w:tr>
      <w:tr w:rsidR="00484487" w:rsidRPr="00484487" w:rsidTr="00F61DF3">
        <w:tc>
          <w:tcPr>
            <w:tcW w:w="827" w:type="dxa"/>
            <w:shd w:val="clear" w:color="auto" w:fill="auto"/>
          </w:tcPr>
          <w:p w:rsidR="00484487" w:rsidRPr="00484487" w:rsidRDefault="00484487" w:rsidP="00F6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84487">
              <w:rPr>
                <w:rFonts w:ascii="Times New Roman" w:hAnsi="Times New Roman" w:cs="Times New Roman"/>
                <w:szCs w:val="24"/>
              </w:rPr>
              <w:t>28.01</w:t>
            </w:r>
          </w:p>
        </w:tc>
        <w:tc>
          <w:tcPr>
            <w:tcW w:w="6652" w:type="dxa"/>
            <w:shd w:val="clear" w:color="auto" w:fill="auto"/>
          </w:tcPr>
          <w:p w:rsidR="00484487" w:rsidRPr="00484487" w:rsidRDefault="00484487" w:rsidP="00F6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84487">
              <w:rPr>
                <w:rFonts w:ascii="Times New Roman" w:hAnsi="Times New Roman" w:cs="Times New Roman"/>
                <w:szCs w:val="24"/>
              </w:rPr>
              <w:t>Костюмированное открытие предметной недели истории, обществознания, ИДК, географии</w:t>
            </w:r>
          </w:p>
        </w:tc>
        <w:tc>
          <w:tcPr>
            <w:tcW w:w="2410" w:type="dxa"/>
            <w:shd w:val="clear" w:color="auto" w:fill="auto"/>
          </w:tcPr>
          <w:p w:rsidR="00484487" w:rsidRPr="00484487" w:rsidRDefault="00484487" w:rsidP="00F6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84487">
              <w:rPr>
                <w:rFonts w:ascii="Times New Roman" w:hAnsi="Times New Roman" w:cs="Times New Roman"/>
                <w:szCs w:val="24"/>
              </w:rPr>
              <w:t>Калашникова Н. Г.</w:t>
            </w:r>
          </w:p>
          <w:p w:rsidR="00484487" w:rsidRPr="00484487" w:rsidRDefault="00484487" w:rsidP="00F6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84487">
              <w:rPr>
                <w:rFonts w:ascii="Times New Roman" w:hAnsi="Times New Roman" w:cs="Times New Roman"/>
                <w:szCs w:val="24"/>
              </w:rPr>
              <w:t>Лысенко Е. М.</w:t>
            </w:r>
          </w:p>
          <w:p w:rsidR="00484487" w:rsidRPr="00484487" w:rsidRDefault="00484487" w:rsidP="00F6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84487">
              <w:rPr>
                <w:rFonts w:ascii="Times New Roman" w:hAnsi="Times New Roman" w:cs="Times New Roman"/>
                <w:szCs w:val="24"/>
              </w:rPr>
              <w:t>Балакина Е. А.</w:t>
            </w:r>
          </w:p>
        </w:tc>
      </w:tr>
      <w:tr w:rsidR="00484487" w:rsidRPr="00484487" w:rsidTr="00F61DF3">
        <w:tc>
          <w:tcPr>
            <w:tcW w:w="827" w:type="dxa"/>
            <w:shd w:val="clear" w:color="auto" w:fill="auto"/>
          </w:tcPr>
          <w:p w:rsidR="00484487" w:rsidRPr="00484487" w:rsidRDefault="00484487" w:rsidP="00F6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84487">
              <w:rPr>
                <w:rFonts w:ascii="Times New Roman" w:hAnsi="Times New Roman" w:cs="Times New Roman"/>
                <w:szCs w:val="24"/>
              </w:rPr>
              <w:t>28.01</w:t>
            </w:r>
          </w:p>
        </w:tc>
        <w:tc>
          <w:tcPr>
            <w:tcW w:w="6652" w:type="dxa"/>
            <w:shd w:val="clear" w:color="auto" w:fill="auto"/>
          </w:tcPr>
          <w:p w:rsidR="00484487" w:rsidRPr="00484487" w:rsidRDefault="00484487" w:rsidP="00F6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84487">
              <w:rPr>
                <w:rFonts w:ascii="Times New Roman" w:hAnsi="Times New Roman" w:cs="Times New Roman"/>
                <w:szCs w:val="24"/>
              </w:rPr>
              <w:t>Выступление лекторской группы «К 75-летию снятия блокады Ленинграда»</w:t>
            </w:r>
          </w:p>
        </w:tc>
        <w:tc>
          <w:tcPr>
            <w:tcW w:w="2410" w:type="dxa"/>
            <w:shd w:val="clear" w:color="auto" w:fill="auto"/>
          </w:tcPr>
          <w:p w:rsidR="00484487" w:rsidRPr="00484487" w:rsidRDefault="00484487" w:rsidP="00F6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84487">
              <w:rPr>
                <w:rFonts w:ascii="Times New Roman" w:hAnsi="Times New Roman" w:cs="Times New Roman"/>
                <w:szCs w:val="24"/>
              </w:rPr>
              <w:t>Калашникова Н. Г.</w:t>
            </w:r>
          </w:p>
          <w:p w:rsidR="00484487" w:rsidRPr="00484487" w:rsidRDefault="00484487" w:rsidP="00F6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84487">
              <w:rPr>
                <w:rFonts w:ascii="Times New Roman" w:hAnsi="Times New Roman" w:cs="Times New Roman"/>
                <w:szCs w:val="24"/>
              </w:rPr>
              <w:t>Лысенко Е. М.</w:t>
            </w:r>
          </w:p>
        </w:tc>
      </w:tr>
      <w:tr w:rsidR="00484487" w:rsidRPr="00484487" w:rsidTr="00F61DF3">
        <w:tc>
          <w:tcPr>
            <w:tcW w:w="827" w:type="dxa"/>
            <w:shd w:val="clear" w:color="auto" w:fill="auto"/>
          </w:tcPr>
          <w:p w:rsidR="00484487" w:rsidRPr="00484487" w:rsidRDefault="00484487" w:rsidP="00F6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84487">
              <w:rPr>
                <w:rFonts w:ascii="Times New Roman" w:hAnsi="Times New Roman" w:cs="Times New Roman"/>
                <w:szCs w:val="24"/>
              </w:rPr>
              <w:t>29.01</w:t>
            </w:r>
          </w:p>
        </w:tc>
        <w:tc>
          <w:tcPr>
            <w:tcW w:w="6652" w:type="dxa"/>
            <w:shd w:val="clear" w:color="auto" w:fill="auto"/>
          </w:tcPr>
          <w:p w:rsidR="00484487" w:rsidRPr="00484487" w:rsidRDefault="00484487" w:rsidP="00F61DF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84487">
              <w:rPr>
                <w:rFonts w:ascii="Times New Roman" w:hAnsi="Times New Roman" w:cs="Times New Roman"/>
                <w:szCs w:val="24"/>
              </w:rPr>
              <w:t>Конкурс рисунков «Образ малой Родины», «Города России»</w:t>
            </w:r>
          </w:p>
        </w:tc>
        <w:tc>
          <w:tcPr>
            <w:tcW w:w="2410" w:type="dxa"/>
            <w:shd w:val="clear" w:color="auto" w:fill="auto"/>
          </w:tcPr>
          <w:p w:rsidR="00484487" w:rsidRPr="00484487" w:rsidRDefault="00484487" w:rsidP="00F6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84487">
              <w:rPr>
                <w:rFonts w:ascii="Times New Roman" w:hAnsi="Times New Roman" w:cs="Times New Roman"/>
                <w:szCs w:val="24"/>
              </w:rPr>
              <w:t>Балакина Е. А.</w:t>
            </w:r>
          </w:p>
        </w:tc>
      </w:tr>
      <w:tr w:rsidR="00484487" w:rsidRPr="00484487" w:rsidTr="00F61DF3">
        <w:tc>
          <w:tcPr>
            <w:tcW w:w="827" w:type="dxa"/>
            <w:shd w:val="clear" w:color="auto" w:fill="auto"/>
          </w:tcPr>
          <w:p w:rsidR="00484487" w:rsidRPr="00484487" w:rsidRDefault="00484487" w:rsidP="00F6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84487">
              <w:rPr>
                <w:rFonts w:ascii="Times New Roman" w:hAnsi="Times New Roman" w:cs="Times New Roman"/>
                <w:szCs w:val="24"/>
              </w:rPr>
              <w:t>30.01</w:t>
            </w:r>
          </w:p>
        </w:tc>
        <w:tc>
          <w:tcPr>
            <w:tcW w:w="6652" w:type="dxa"/>
            <w:shd w:val="clear" w:color="auto" w:fill="auto"/>
          </w:tcPr>
          <w:p w:rsidR="00484487" w:rsidRPr="00484487" w:rsidRDefault="00484487" w:rsidP="00F61DF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84487">
              <w:rPr>
                <w:rFonts w:ascii="Times New Roman" w:hAnsi="Times New Roman" w:cs="Times New Roman"/>
                <w:szCs w:val="24"/>
              </w:rPr>
              <w:t xml:space="preserve">Флешмоб #история#обществознание #география#ИДК </w:t>
            </w:r>
          </w:p>
        </w:tc>
        <w:tc>
          <w:tcPr>
            <w:tcW w:w="2410" w:type="dxa"/>
            <w:shd w:val="clear" w:color="auto" w:fill="auto"/>
          </w:tcPr>
          <w:p w:rsidR="00484487" w:rsidRPr="00484487" w:rsidRDefault="00484487" w:rsidP="00F6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84487">
              <w:rPr>
                <w:rFonts w:ascii="Times New Roman" w:hAnsi="Times New Roman" w:cs="Times New Roman"/>
                <w:szCs w:val="24"/>
              </w:rPr>
              <w:t>Лысенко Е. М.</w:t>
            </w:r>
          </w:p>
        </w:tc>
      </w:tr>
      <w:tr w:rsidR="00484487" w:rsidRPr="00484487" w:rsidTr="00F61DF3">
        <w:tc>
          <w:tcPr>
            <w:tcW w:w="827" w:type="dxa"/>
            <w:shd w:val="clear" w:color="auto" w:fill="auto"/>
          </w:tcPr>
          <w:p w:rsidR="00484487" w:rsidRPr="00484487" w:rsidRDefault="00484487" w:rsidP="00F6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84487">
              <w:rPr>
                <w:rFonts w:ascii="Times New Roman" w:hAnsi="Times New Roman" w:cs="Times New Roman"/>
                <w:szCs w:val="24"/>
              </w:rPr>
              <w:t>30.01</w:t>
            </w:r>
          </w:p>
        </w:tc>
        <w:tc>
          <w:tcPr>
            <w:tcW w:w="6652" w:type="dxa"/>
            <w:shd w:val="clear" w:color="auto" w:fill="auto"/>
          </w:tcPr>
          <w:p w:rsidR="00484487" w:rsidRPr="00484487" w:rsidRDefault="00484487" w:rsidP="00F61DF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84487">
              <w:rPr>
                <w:rFonts w:ascii="Times New Roman" w:hAnsi="Times New Roman" w:cs="Times New Roman"/>
                <w:szCs w:val="24"/>
              </w:rPr>
              <w:t>Экскурсия в музей «БОЯН» МБОУ СОШ №8</w:t>
            </w:r>
          </w:p>
        </w:tc>
        <w:tc>
          <w:tcPr>
            <w:tcW w:w="2410" w:type="dxa"/>
            <w:shd w:val="clear" w:color="auto" w:fill="auto"/>
          </w:tcPr>
          <w:p w:rsidR="00484487" w:rsidRPr="00484487" w:rsidRDefault="00484487" w:rsidP="00F6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84487">
              <w:rPr>
                <w:rFonts w:ascii="Times New Roman" w:hAnsi="Times New Roman" w:cs="Times New Roman"/>
                <w:szCs w:val="24"/>
              </w:rPr>
              <w:t xml:space="preserve">Лысенко Е. М. </w:t>
            </w:r>
          </w:p>
          <w:p w:rsidR="00484487" w:rsidRPr="00484487" w:rsidRDefault="00484487" w:rsidP="00F6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84487">
              <w:rPr>
                <w:rFonts w:ascii="Times New Roman" w:hAnsi="Times New Roman" w:cs="Times New Roman"/>
                <w:szCs w:val="24"/>
              </w:rPr>
              <w:t>Калашникова Н. Г.</w:t>
            </w:r>
          </w:p>
        </w:tc>
      </w:tr>
      <w:tr w:rsidR="00484487" w:rsidRPr="00484487" w:rsidTr="00F61DF3">
        <w:tc>
          <w:tcPr>
            <w:tcW w:w="827" w:type="dxa"/>
            <w:shd w:val="clear" w:color="auto" w:fill="auto"/>
          </w:tcPr>
          <w:p w:rsidR="00484487" w:rsidRPr="00484487" w:rsidRDefault="00484487" w:rsidP="00F6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84487">
              <w:rPr>
                <w:rFonts w:ascii="Times New Roman" w:hAnsi="Times New Roman" w:cs="Times New Roman"/>
                <w:szCs w:val="24"/>
              </w:rPr>
              <w:t>30.01</w:t>
            </w:r>
          </w:p>
        </w:tc>
        <w:tc>
          <w:tcPr>
            <w:tcW w:w="6652" w:type="dxa"/>
            <w:shd w:val="clear" w:color="auto" w:fill="auto"/>
          </w:tcPr>
          <w:p w:rsidR="00484487" w:rsidRPr="00484487" w:rsidRDefault="00484487" w:rsidP="00F61DF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84487">
              <w:rPr>
                <w:rFonts w:ascii="Times New Roman" w:hAnsi="Times New Roman" w:cs="Times New Roman"/>
                <w:szCs w:val="24"/>
              </w:rPr>
              <w:t>Этнографический диктант по географии</w:t>
            </w:r>
          </w:p>
        </w:tc>
        <w:tc>
          <w:tcPr>
            <w:tcW w:w="2410" w:type="dxa"/>
            <w:shd w:val="clear" w:color="auto" w:fill="auto"/>
          </w:tcPr>
          <w:p w:rsidR="00484487" w:rsidRPr="00484487" w:rsidRDefault="00484487" w:rsidP="00F6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84487">
              <w:rPr>
                <w:rFonts w:ascii="Times New Roman" w:hAnsi="Times New Roman" w:cs="Times New Roman"/>
                <w:szCs w:val="24"/>
              </w:rPr>
              <w:t>Балакина Е. А.</w:t>
            </w:r>
          </w:p>
        </w:tc>
      </w:tr>
      <w:tr w:rsidR="00484487" w:rsidRPr="00484487" w:rsidTr="00F61DF3">
        <w:tc>
          <w:tcPr>
            <w:tcW w:w="827" w:type="dxa"/>
            <w:shd w:val="clear" w:color="auto" w:fill="auto"/>
          </w:tcPr>
          <w:p w:rsidR="00484487" w:rsidRPr="00484487" w:rsidRDefault="00484487" w:rsidP="00F6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84487">
              <w:rPr>
                <w:rFonts w:ascii="Times New Roman" w:hAnsi="Times New Roman" w:cs="Times New Roman"/>
                <w:szCs w:val="24"/>
              </w:rPr>
              <w:t>31.01</w:t>
            </w:r>
          </w:p>
        </w:tc>
        <w:tc>
          <w:tcPr>
            <w:tcW w:w="6652" w:type="dxa"/>
            <w:shd w:val="clear" w:color="auto" w:fill="auto"/>
          </w:tcPr>
          <w:p w:rsidR="00484487" w:rsidRPr="00484487" w:rsidRDefault="00484487" w:rsidP="00F61DF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84487">
              <w:rPr>
                <w:rFonts w:ascii="Times New Roman" w:hAnsi="Times New Roman" w:cs="Times New Roman"/>
                <w:szCs w:val="24"/>
              </w:rPr>
              <w:t>Караоке-фестиваль «Как у нас на Дону»</w:t>
            </w:r>
          </w:p>
        </w:tc>
        <w:tc>
          <w:tcPr>
            <w:tcW w:w="2410" w:type="dxa"/>
            <w:shd w:val="clear" w:color="auto" w:fill="auto"/>
          </w:tcPr>
          <w:p w:rsidR="00484487" w:rsidRPr="00484487" w:rsidRDefault="00484487" w:rsidP="00F6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84487">
              <w:rPr>
                <w:rFonts w:ascii="Times New Roman" w:hAnsi="Times New Roman" w:cs="Times New Roman"/>
                <w:szCs w:val="24"/>
              </w:rPr>
              <w:t>Лысенко Е. М.</w:t>
            </w:r>
          </w:p>
        </w:tc>
      </w:tr>
      <w:tr w:rsidR="00484487" w:rsidRPr="00484487" w:rsidTr="00F61DF3">
        <w:tc>
          <w:tcPr>
            <w:tcW w:w="827" w:type="dxa"/>
            <w:shd w:val="clear" w:color="auto" w:fill="auto"/>
          </w:tcPr>
          <w:p w:rsidR="00484487" w:rsidRPr="00484487" w:rsidRDefault="00484487" w:rsidP="00F6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84487">
              <w:rPr>
                <w:rFonts w:ascii="Times New Roman" w:hAnsi="Times New Roman" w:cs="Times New Roman"/>
                <w:szCs w:val="24"/>
              </w:rPr>
              <w:t>01.02</w:t>
            </w:r>
          </w:p>
        </w:tc>
        <w:tc>
          <w:tcPr>
            <w:tcW w:w="6652" w:type="dxa"/>
            <w:shd w:val="clear" w:color="auto" w:fill="auto"/>
          </w:tcPr>
          <w:p w:rsidR="00484487" w:rsidRPr="00484487" w:rsidRDefault="00484487" w:rsidP="00F61DF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84487">
              <w:rPr>
                <w:rFonts w:ascii="Times New Roman" w:hAnsi="Times New Roman" w:cs="Times New Roman"/>
                <w:szCs w:val="24"/>
              </w:rPr>
              <w:t>Конкурс компьютерных презентаций «Моя малая Родина»</w:t>
            </w:r>
          </w:p>
        </w:tc>
        <w:tc>
          <w:tcPr>
            <w:tcW w:w="2410" w:type="dxa"/>
            <w:shd w:val="clear" w:color="auto" w:fill="auto"/>
          </w:tcPr>
          <w:p w:rsidR="00484487" w:rsidRPr="00484487" w:rsidRDefault="00484487" w:rsidP="00F6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84487">
              <w:rPr>
                <w:rFonts w:ascii="Times New Roman" w:hAnsi="Times New Roman" w:cs="Times New Roman"/>
                <w:szCs w:val="24"/>
              </w:rPr>
              <w:t xml:space="preserve">Калашникова Н. Г. Лысенко Е. М. </w:t>
            </w:r>
          </w:p>
        </w:tc>
      </w:tr>
      <w:tr w:rsidR="00484487" w:rsidRPr="00484487" w:rsidTr="00F61DF3">
        <w:tc>
          <w:tcPr>
            <w:tcW w:w="827" w:type="dxa"/>
            <w:shd w:val="clear" w:color="auto" w:fill="auto"/>
          </w:tcPr>
          <w:p w:rsidR="00484487" w:rsidRPr="00484487" w:rsidRDefault="00484487" w:rsidP="00F6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84487">
              <w:rPr>
                <w:rFonts w:ascii="Times New Roman" w:hAnsi="Times New Roman" w:cs="Times New Roman"/>
                <w:szCs w:val="24"/>
              </w:rPr>
              <w:t>01.02</w:t>
            </w:r>
          </w:p>
        </w:tc>
        <w:tc>
          <w:tcPr>
            <w:tcW w:w="6652" w:type="dxa"/>
            <w:shd w:val="clear" w:color="auto" w:fill="auto"/>
          </w:tcPr>
          <w:p w:rsidR="00484487" w:rsidRPr="00484487" w:rsidRDefault="00484487" w:rsidP="00F61DF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84487">
              <w:rPr>
                <w:rFonts w:ascii="Times New Roman" w:hAnsi="Times New Roman" w:cs="Times New Roman"/>
                <w:szCs w:val="24"/>
              </w:rPr>
              <w:t>Выставка «Слава русской и Донской старине!»</w:t>
            </w:r>
          </w:p>
        </w:tc>
        <w:tc>
          <w:tcPr>
            <w:tcW w:w="2410" w:type="dxa"/>
            <w:shd w:val="clear" w:color="auto" w:fill="auto"/>
          </w:tcPr>
          <w:p w:rsidR="00484487" w:rsidRPr="00484487" w:rsidRDefault="00484487" w:rsidP="00F6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84487">
              <w:rPr>
                <w:rFonts w:ascii="Times New Roman" w:hAnsi="Times New Roman" w:cs="Times New Roman"/>
                <w:szCs w:val="24"/>
              </w:rPr>
              <w:t>Калашникова Н. Г. Лысенко Е. М.</w:t>
            </w:r>
          </w:p>
        </w:tc>
      </w:tr>
      <w:tr w:rsidR="00484487" w:rsidRPr="00484487" w:rsidTr="00F61DF3">
        <w:tc>
          <w:tcPr>
            <w:tcW w:w="827" w:type="dxa"/>
            <w:shd w:val="clear" w:color="auto" w:fill="auto"/>
          </w:tcPr>
          <w:p w:rsidR="00484487" w:rsidRPr="00484487" w:rsidRDefault="00484487" w:rsidP="00F6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84487">
              <w:rPr>
                <w:rFonts w:ascii="Times New Roman" w:hAnsi="Times New Roman" w:cs="Times New Roman"/>
                <w:szCs w:val="24"/>
              </w:rPr>
              <w:t>01.02</w:t>
            </w:r>
          </w:p>
        </w:tc>
        <w:tc>
          <w:tcPr>
            <w:tcW w:w="6652" w:type="dxa"/>
            <w:shd w:val="clear" w:color="auto" w:fill="auto"/>
          </w:tcPr>
          <w:p w:rsidR="00484487" w:rsidRPr="00484487" w:rsidRDefault="00484487" w:rsidP="00F61DF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84487">
              <w:rPr>
                <w:rFonts w:ascii="Times New Roman" w:hAnsi="Times New Roman" w:cs="Times New Roman"/>
                <w:szCs w:val="24"/>
              </w:rPr>
              <w:t>Конкурс стенгазет «Родной край – люби и знай!»</w:t>
            </w:r>
          </w:p>
        </w:tc>
        <w:tc>
          <w:tcPr>
            <w:tcW w:w="2410" w:type="dxa"/>
            <w:shd w:val="clear" w:color="auto" w:fill="auto"/>
          </w:tcPr>
          <w:p w:rsidR="00484487" w:rsidRPr="00484487" w:rsidRDefault="00484487" w:rsidP="00F6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84487">
              <w:rPr>
                <w:rFonts w:ascii="Times New Roman" w:hAnsi="Times New Roman" w:cs="Times New Roman"/>
                <w:szCs w:val="24"/>
              </w:rPr>
              <w:t xml:space="preserve">Калашникова Н. Г. Лысенко Е. М. </w:t>
            </w:r>
          </w:p>
        </w:tc>
      </w:tr>
      <w:tr w:rsidR="00484487" w:rsidRPr="00484487" w:rsidTr="00F61DF3">
        <w:tc>
          <w:tcPr>
            <w:tcW w:w="827" w:type="dxa"/>
            <w:shd w:val="clear" w:color="auto" w:fill="auto"/>
          </w:tcPr>
          <w:p w:rsidR="00484487" w:rsidRPr="00484487" w:rsidRDefault="00484487" w:rsidP="00F6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84487">
              <w:rPr>
                <w:rFonts w:ascii="Times New Roman" w:hAnsi="Times New Roman" w:cs="Times New Roman"/>
                <w:szCs w:val="24"/>
              </w:rPr>
              <w:t>01.02</w:t>
            </w:r>
          </w:p>
        </w:tc>
        <w:tc>
          <w:tcPr>
            <w:tcW w:w="6652" w:type="dxa"/>
            <w:shd w:val="clear" w:color="auto" w:fill="auto"/>
          </w:tcPr>
          <w:p w:rsidR="00484487" w:rsidRPr="00484487" w:rsidRDefault="00484487" w:rsidP="00F61DF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84487">
              <w:rPr>
                <w:rFonts w:ascii="Times New Roman" w:hAnsi="Times New Roman" w:cs="Times New Roman"/>
                <w:szCs w:val="24"/>
              </w:rPr>
              <w:t>Викторина-игра «Донское казачество»</w:t>
            </w:r>
          </w:p>
        </w:tc>
        <w:tc>
          <w:tcPr>
            <w:tcW w:w="2410" w:type="dxa"/>
            <w:shd w:val="clear" w:color="auto" w:fill="auto"/>
          </w:tcPr>
          <w:p w:rsidR="00484487" w:rsidRPr="00484487" w:rsidRDefault="00484487" w:rsidP="00F6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84487">
              <w:rPr>
                <w:rFonts w:ascii="Times New Roman" w:hAnsi="Times New Roman" w:cs="Times New Roman"/>
                <w:szCs w:val="24"/>
              </w:rPr>
              <w:t xml:space="preserve">Лысенко Е. М. </w:t>
            </w:r>
          </w:p>
          <w:p w:rsidR="00484487" w:rsidRPr="00484487" w:rsidRDefault="00484487" w:rsidP="00F6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84487">
              <w:rPr>
                <w:rFonts w:ascii="Times New Roman" w:hAnsi="Times New Roman" w:cs="Times New Roman"/>
                <w:szCs w:val="24"/>
              </w:rPr>
              <w:t>Калашникова Н. Г.</w:t>
            </w:r>
          </w:p>
        </w:tc>
      </w:tr>
      <w:tr w:rsidR="00484487" w:rsidRPr="00484487" w:rsidTr="00F61DF3">
        <w:tc>
          <w:tcPr>
            <w:tcW w:w="827" w:type="dxa"/>
            <w:shd w:val="clear" w:color="auto" w:fill="auto"/>
          </w:tcPr>
          <w:p w:rsidR="00484487" w:rsidRPr="00484487" w:rsidRDefault="00484487" w:rsidP="00F6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84487">
              <w:rPr>
                <w:rFonts w:ascii="Times New Roman" w:hAnsi="Times New Roman" w:cs="Times New Roman"/>
                <w:szCs w:val="24"/>
              </w:rPr>
              <w:t>02.02</w:t>
            </w:r>
          </w:p>
        </w:tc>
        <w:tc>
          <w:tcPr>
            <w:tcW w:w="6652" w:type="dxa"/>
            <w:shd w:val="clear" w:color="auto" w:fill="auto"/>
          </w:tcPr>
          <w:p w:rsidR="00484487" w:rsidRPr="00484487" w:rsidRDefault="00484487" w:rsidP="00F61DF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84487">
              <w:rPr>
                <w:rFonts w:ascii="Times New Roman" w:hAnsi="Times New Roman" w:cs="Times New Roman"/>
                <w:szCs w:val="24"/>
              </w:rPr>
              <w:t>Участие в праздничном мероприятии, посвященном принятию Кодекса Чести кадетами БККК</w:t>
            </w:r>
          </w:p>
        </w:tc>
        <w:tc>
          <w:tcPr>
            <w:tcW w:w="2410" w:type="dxa"/>
            <w:shd w:val="clear" w:color="auto" w:fill="auto"/>
          </w:tcPr>
          <w:p w:rsidR="00484487" w:rsidRPr="00484487" w:rsidRDefault="00484487" w:rsidP="00F6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84487">
              <w:rPr>
                <w:rFonts w:ascii="Times New Roman" w:hAnsi="Times New Roman" w:cs="Times New Roman"/>
                <w:szCs w:val="24"/>
              </w:rPr>
              <w:t>Войнова Н. А.</w:t>
            </w:r>
          </w:p>
          <w:p w:rsidR="00484487" w:rsidRPr="00484487" w:rsidRDefault="00484487" w:rsidP="00F6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84487">
              <w:rPr>
                <w:rFonts w:ascii="Times New Roman" w:hAnsi="Times New Roman" w:cs="Times New Roman"/>
                <w:szCs w:val="24"/>
              </w:rPr>
              <w:t>Бутько В. А.</w:t>
            </w:r>
          </w:p>
        </w:tc>
      </w:tr>
      <w:tr w:rsidR="00484487" w:rsidRPr="00484487" w:rsidTr="00F61DF3">
        <w:tc>
          <w:tcPr>
            <w:tcW w:w="827" w:type="dxa"/>
            <w:shd w:val="clear" w:color="auto" w:fill="auto"/>
          </w:tcPr>
          <w:p w:rsidR="00484487" w:rsidRPr="00484487" w:rsidRDefault="00484487" w:rsidP="00F6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84487">
              <w:rPr>
                <w:rFonts w:ascii="Times New Roman" w:hAnsi="Times New Roman" w:cs="Times New Roman"/>
                <w:szCs w:val="24"/>
              </w:rPr>
              <w:t>05.02</w:t>
            </w:r>
          </w:p>
        </w:tc>
        <w:tc>
          <w:tcPr>
            <w:tcW w:w="6652" w:type="dxa"/>
            <w:shd w:val="clear" w:color="auto" w:fill="auto"/>
          </w:tcPr>
          <w:p w:rsidR="00484487" w:rsidRPr="00484487" w:rsidRDefault="00484487" w:rsidP="00F61DF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84487">
              <w:rPr>
                <w:rFonts w:ascii="Times New Roman" w:hAnsi="Times New Roman" w:cs="Times New Roman"/>
                <w:szCs w:val="24"/>
              </w:rPr>
              <w:t>Конкурс плакатов в рамках недели химии и биологии</w:t>
            </w:r>
          </w:p>
        </w:tc>
        <w:tc>
          <w:tcPr>
            <w:tcW w:w="2410" w:type="dxa"/>
            <w:shd w:val="clear" w:color="auto" w:fill="auto"/>
          </w:tcPr>
          <w:p w:rsidR="00484487" w:rsidRPr="00484487" w:rsidRDefault="00484487" w:rsidP="00F6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84487">
              <w:rPr>
                <w:rFonts w:ascii="Times New Roman" w:hAnsi="Times New Roman" w:cs="Times New Roman"/>
                <w:szCs w:val="24"/>
              </w:rPr>
              <w:t>Пятибратова В. А.</w:t>
            </w:r>
          </w:p>
        </w:tc>
      </w:tr>
      <w:tr w:rsidR="00484487" w:rsidRPr="00484487" w:rsidTr="00F61DF3">
        <w:tc>
          <w:tcPr>
            <w:tcW w:w="827" w:type="dxa"/>
            <w:shd w:val="clear" w:color="auto" w:fill="auto"/>
          </w:tcPr>
          <w:p w:rsidR="00484487" w:rsidRPr="00484487" w:rsidRDefault="00484487" w:rsidP="00F6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84487">
              <w:rPr>
                <w:rFonts w:ascii="Times New Roman" w:hAnsi="Times New Roman" w:cs="Times New Roman"/>
                <w:szCs w:val="24"/>
              </w:rPr>
              <w:t>11.02</w:t>
            </w:r>
          </w:p>
        </w:tc>
        <w:tc>
          <w:tcPr>
            <w:tcW w:w="6652" w:type="dxa"/>
            <w:shd w:val="clear" w:color="auto" w:fill="auto"/>
          </w:tcPr>
          <w:p w:rsidR="00484487" w:rsidRPr="00484487" w:rsidRDefault="00484487" w:rsidP="00F6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84487">
              <w:rPr>
                <w:rFonts w:ascii="Times New Roman" w:hAnsi="Times New Roman" w:cs="Times New Roman"/>
                <w:szCs w:val="24"/>
              </w:rPr>
              <w:t>Оформление стенда «Путешествие в Лондон/Берлин»</w:t>
            </w:r>
          </w:p>
        </w:tc>
        <w:tc>
          <w:tcPr>
            <w:tcW w:w="2410" w:type="dxa"/>
            <w:shd w:val="clear" w:color="auto" w:fill="auto"/>
          </w:tcPr>
          <w:p w:rsidR="00484487" w:rsidRPr="00484487" w:rsidRDefault="00484487" w:rsidP="00F6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84487">
              <w:rPr>
                <w:rFonts w:ascii="Times New Roman" w:hAnsi="Times New Roman" w:cs="Times New Roman"/>
                <w:szCs w:val="24"/>
              </w:rPr>
              <w:t>Кашутина Н. А.</w:t>
            </w:r>
          </w:p>
          <w:p w:rsidR="00484487" w:rsidRPr="00484487" w:rsidRDefault="00484487" w:rsidP="00F6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84487">
              <w:rPr>
                <w:rFonts w:ascii="Times New Roman" w:hAnsi="Times New Roman" w:cs="Times New Roman"/>
                <w:szCs w:val="24"/>
              </w:rPr>
              <w:t>Сухля А. С.</w:t>
            </w:r>
          </w:p>
        </w:tc>
      </w:tr>
      <w:tr w:rsidR="00484487" w:rsidRPr="00484487" w:rsidTr="00F61DF3">
        <w:tc>
          <w:tcPr>
            <w:tcW w:w="827" w:type="dxa"/>
            <w:shd w:val="clear" w:color="auto" w:fill="auto"/>
          </w:tcPr>
          <w:p w:rsidR="00484487" w:rsidRPr="00484487" w:rsidRDefault="00484487" w:rsidP="00F6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84487">
              <w:rPr>
                <w:rFonts w:ascii="Times New Roman" w:hAnsi="Times New Roman" w:cs="Times New Roman"/>
                <w:szCs w:val="24"/>
              </w:rPr>
              <w:t>13.02</w:t>
            </w:r>
          </w:p>
        </w:tc>
        <w:tc>
          <w:tcPr>
            <w:tcW w:w="6652" w:type="dxa"/>
            <w:shd w:val="clear" w:color="auto" w:fill="auto"/>
          </w:tcPr>
          <w:p w:rsidR="00484487" w:rsidRPr="00484487" w:rsidRDefault="00484487" w:rsidP="00F61DF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84487">
              <w:rPr>
                <w:rFonts w:ascii="Times New Roman" w:hAnsi="Times New Roman" w:cs="Times New Roman"/>
                <w:szCs w:val="24"/>
              </w:rPr>
              <w:t>Конкурс рисунков «Заколдованный алфавит»</w:t>
            </w:r>
          </w:p>
        </w:tc>
        <w:tc>
          <w:tcPr>
            <w:tcW w:w="2410" w:type="dxa"/>
            <w:shd w:val="clear" w:color="auto" w:fill="auto"/>
          </w:tcPr>
          <w:p w:rsidR="00484487" w:rsidRPr="00484487" w:rsidRDefault="00484487" w:rsidP="00F6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84487">
              <w:rPr>
                <w:rFonts w:ascii="Times New Roman" w:hAnsi="Times New Roman" w:cs="Times New Roman"/>
                <w:szCs w:val="24"/>
              </w:rPr>
              <w:t>Кашутина Н. А.</w:t>
            </w:r>
          </w:p>
          <w:p w:rsidR="00484487" w:rsidRPr="00484487" w:rsidRDefault="00484487" w:rsidP="00F6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84487">
              <w:rPr>
                <w:rFonts w:ascii="Times New Roman" w:hAnsi="Times New Roman" w:cs="Times New Roman"/>
                <w:szCs w:val="24"/>
              </w:rPr>
              <w:t>Сухля А. С.</w:t>
            </w:r>
          </w:p>
        </w:tc>
      </w:tr>
      <w:tr w:rsidR="00484487" w:rsidRPr="00484487" w:rsidTr="00F61DF3">
        <w:tc>
          <w:tcPr>
            <w:tcW w:w="827" w:type="dxa"/>
            <w:shd w:val="clear" w:color="auto" w:fill="auto"/>
          </w:tcPr>
          <w:p w:rsidR="00484487" w:rsidRPr="00484487" w:rsidRDefault="00484487" w:rsidP="00F6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84487">
              <w:rPr>
                <w:rFonts w:ascii="Times New Roman" w:hAnsi="Times New Roman" w:cs="Times New Roman"/>
                <w:szCs w:val="24"/>
              </w:rPr>
              <w:t>14.02</w:t>
            </w:r>
          </w:p>
        </w:tc>
        <w:tc>
          <w:tcPr>
            <w:tcW w:w="6652" w:type="dxa"/>
            <w:shd w:val="clear" w:color="auto" w:fill="auto"/>
          </w:tcPr>
          <w:p w:rsidR="00484487" w:rsidRPr="00484487" w:rsidRDefault="00484487" w:rsidP="00F61DF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84487">
              <w:rPr>
                <w:rFonts w:ascii="Times New Roman" w:hAnsi="Times New Roman" w:cs="Times New Roman"/>
                <w:szCs w:val="24"/>
              </w:rPr>
              <w:t>Конкурс «Валентинка моему иностранному другу»</w:t>
            </w:r>
          </w:p>
        </w:tc>
        <w:tc>
          <w:tcPr>
            <w:tcW w:w="2410" w:type="dxa"/>
            <w:shd w:val="clear" w:color="auto" w:fill="auto"/>
          </w:tcPr>
          <w:p w:rsidR="00484487" w:rsidRPr="00484487" w:rsidRDefault="00484487" w:rsidP="00F6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84487">
              <w:rPr>
                <w:rFonts w:ascii="Times New Roman" w:hAnsi="Times New Roman" w:cs="Times New Roman"/>
                <w:szCs w:val="24"/>
              </w:rPr>
              <w:t>Кашутина Н. А.</w:t>
            </w:r>
          </w:p>
          <w:p w:rsidR="00484487" w:rsidRPr="00484487" w:rsidRDefault="00484487" w:rsidP="00F6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84487">
              <w:rPr>
                <w:rFonts w:ascii="Times New Roman" w:hAnsi="Times New Roman" w:cs="Times New Roman"/>
                <w:szCs w:val="24"/>
              </w:rPr>
              <w:t>Сухля А. С.</w:t>
            </w:r>
          </w:p>
        </w:tc>
      </w:tr>
      <w:tr w:rsidR="00484487" w:rsidRPr="00484487" w:rsidTr="00F61DF3">
        <w:tc>
          <w:tcPr>
            <w:tcW w:w="827" w:type="dxa"/>
            <w:shd w:val="clear" w:color="auto" w:fill="auto"/>
          </w:tcPr>
          <w:p w:rsidR="00484487" w:rsidRPr="00484487" w:rsidRDefault="00484487" w:rsidP="00F61DF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84487">
              <w:rPr>
                <w:rFonts w:ascii="Times New Roman" w:hAnsi="Times New Roman" w:cs="Times New Roman"/>
                <w:szCs w:val="24"/>
              </w:rPr>
              <w:t>13.02</w:t>
            </w:r>
          </w:p>
        </w:tc>
        <w:tc>
          <w:tcPr>
            <w:tcW w:w="6652" w:type="dxa"/>
            <w:shd w:val="clear" w:color="auto" w:fill="auto"/>
          </w:tcPr>
          <w:p w:rsidR="00484487" w:rsidRPr="00484487" w:rsidRDefault="00484487" w:rsidP="00F61DF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84487">
              <w:rPr>
                <w:rFonts w:ascii="Times New Roman" w:hAnsi="Times New Roman" w:cs="Times New Roman"/>
                <w:szCs w:val="24"/>
              </w:rPr>
              <w:t>Митинг, посвященный 30-летию вывода советских войск из Афганистана</w:t>
            </w:r>
          </w:p>
        </w:tc>
        <w:tc>
          <w:tcPr>
            <w:tcW w:w="2410" w:type="dxa"/>
            <w:shd w:val="clear" w:color="auto" w:fill="auto"/>
          </w:tcPr>
          <w:p w:rsidR="00484487" w:rsidRPr="00484487" w:rsidRDefault="00484487" w:rsidP="00F6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84487">
              <w:rPr>
                <w:rFonts w:ascii="Times New Roman" w:hAnsi="Times New Roman" w:cs="Times New Roman"/>
                <w:szCs w:val="24"/>
              </w:rPr>
              <w:t>Бутько В. А.</w:t>
            </w:r>
          </w:p>
          <w:p w:rsidR="00484487" w:rsidRPr="00484487" w:rsidRDefault="00484487" w:rsidP="00F6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84487">
              <w:rPr>
                <w:rFonts w:ascii="Times New Roman" w:hAnsi="Times New Roman" w:cs="Times New Roman"/>
                <w:szCs w:val="24"/>
              </w:rPr>
              <w:t>Кашутина Н. А.</w:t>
            </w:r>
          </w:p>
        </w:tc>
      </w:tr>
      <w:tr w:rsidR="00484487" w:rsidRPr="00484487" w:rsidTr="00F61DF3">
        <w:tc>
          <w:tcPr>
            <w:tcW w:w="827" w:type="dxa"/>
            <w:shd w:val="clear" w:color="auto" w:fill="auto"/>
          </w:tcPr>
          <w:p w:rsidR="00484487" w:rsidRPr="00484487" w:rsidRDefault="00484487" w:rsidP="00F61DF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84487">
              <w:rPr>
                <w:rFonts w:ascii="Times New Roman" w:hAnsi="Times New Roman" w:cs="Times New Roman"/>
                <w:szCs w:val="24"/>
              </w:rPr>
              <w:t>13.02</w:t>
            </w:r>
          </w:p>
        </w:tc>
        <w:tc>
          <w:tcPr>
            <w:tcW w:w="6652" w:type="dxa"/>
            <w:shd w:val="clear" w:color="auto" w:fill="auto"/>
          </w:tcPr>
          <w:p w:rsidR="00484487" w:rsidRPr="00484487" w:rsidRDefault="00484487" w:rsidP="00F61DF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84487">
              <w:rPr>
                <w:rFonts w:ascii="Times New Roman" w:hAnsi="Times New Roman" w:cs="Times New Roman"/>
                <w:szCs w:val="24"/>
              </w:rPr>
              <w:t>Литературно-музыкальная композиция, посвященная 30-летию вывода советских войск из Афганистана</w:t>
            </w:r>
          </w:p>
        </w:tc>
        <w:tc>
          <w:tcPr>
            <w:tcW w:w="2410" w:type="dxa"/>
            <w:shd w:val="clear" w:color="auto" w:fill="auto"/>
          </w:tcPr>
          <w:p w:rsidR="00484487" w:rsidRPr="00484487" w:rsidRDefault="00484487" w:rsidP="00F6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84487">
              <w:rPr>
                <w:rFonts w:ascii="Times New Roman" w:hAnsi="Times New Roman" w:cs="Times New Roman"/>
                <w:szCs w:val="24"/>
              </w:rPr>
              <w:t>Бутько В. А.</w:t>
            </w:r>
          </w:p>
          <w:p w:rsidR="00484487" w:rsidRPr="00484487" w:rsidRDefault="00484487" w:rsidP="00F6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84487">
              <w:rPr>
                <w:rFonts w:ascii="Times New Roman" w:hAnsi="Times New Roman" w:cs="Times New Roman"/>
                <w:szCs w:val="24"/>
              </w:rPr>
              <w:t>Кашутина Н. А.</w:t>
            </w:r>
          </w:p>
        </w:tc>
      </w:tr>
      <w:tr w:rsidR="00484487" w:rsidRPr="00484487" w:rsidTr="00F61DF3">
        <w:tc>
          <w:tcPr>
            <w:tcW w:w="827" w:type="dxa"/>
            <w:shd w:val="clear" w:color="auto" w:fill="auto"/>
          </w:tcPr>
          <w:p w:rsidR="00484487" w:rsidRPr="00484487" w:rsidRDefault="00484487" w:rsidP="00F61DF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84487">
              <w:rPr>
                <w:rFonts w:ascii="Times New Roman" w:hAnsi="Times New Roman" w:cs="Times New Roman"/>
                <w:szCs w:val="24"/>
              </w:rPr>
              <w:t>13.02</w:t>
            </w:r>
          </w:p>
        </w:tc>
        <w:tc>
          <w:tcPr>
            <w:tcW w:w="6652" w:type="dxa"/>
            <w:shd w:val="clear" w:color="auto" w:fill="auto"/>
          </w:tcPr>
          <w:p w:rsidR="00484487" w:rsidRPr="00484487" w:rsidRDefault="00484487" w:rsidP="00F61DF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84487">
              <w:rPr>
                <w:rFonts w:ascii="Times New Roman" w:hAnsi="Times New Roman" w:cs="Times New Roman"/>
                <w:szCs w:val="24"/>
              </w:rPr>
              <w:t>Встреча с участниками войны в Афганистане</w:t>
            </w:r>
          </w:p>
        </w:tc>
        <w:tc>
          <w:tcPr>
            <w:tcW w:w="2410" w:type="dxa"/>
            <w:shd w:val="clear" w:color="auto" w:fill="auto"/>
          </w:tcPr>
          <w:p w:rsidR="00484487" w:rsidRPr="00484487" w:rsidRDefault="00484487" w:rsidP="00F6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84487">
              <w:rPr>
                <w:rFonts w:ascii="Times New Roman" w:hAnsi="Times New Roman" w:cs="Times New Roman"/>
                <w:szCs w:val="24"/>
              </w:rPr>
              <w:t>Войнова Н. А.</w:t>
            </w:r>
          </w:p>
          <w:p w:rsidR="00484487" w:rsidRPr="00484487" w:rsidRDefault="00484487" w:rsidP="00F6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84487">
              <w:rPr>
                <w:rFonts w:ascii="Times New Roman" w:hAnsi="Times New Roman" w:cs="Times New Roman"/>
                <w:szCs w:val="24"/>
              </w:rPr>
              <w:t>Бутько В. А.</w:t>
            </w:r>
          </w:p>
        </w:tc>
      </w:tr>
      <w:tr w:rsidR="00484487" w:rsidRPr="00484487" w:rsidTr="00F61DF3">
        <w:tc>
          <w:tcPr>
            <w:tcW w:w="827" w:type="dxa"/>
            <w:shd w:val="clear" w:color="auto" w:fill="auto"/>
          </w:tcPr>
          <w:p w:rsidR="00484487" w:rsidRPr="00484487" w:rsidRDefault="00484487" w:rsidP="00F61DF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84487">
              <w:rPr>
                <w:rFonts w:ascii="Times New Roman" w:hAnsi="Times New Roman" w:cs="Times New Roman"/>
                <w:szCs w:val="24"/>
              </w:rPr>
              <w:lastRenderedPageBreak/>
              <w:t>12.02</w:t>
            </w:r>
          </w:p>
        </w:tc>
        <w:tc>
          <w:tcPr>
            <w:tcW w:w="6652" w:type="dxa"/>
            <w:shd w:val="clear" w:color="auto" w:fill="auto"/>
          </w:tcPr>
          <w:p w:rsidR="00484487" w:rsidRPr="00484487" w:rsidRDefault="00484487" w:rsidP="00F61DF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84487">
              <w:rPr>
                <w:rFonts w:ascii="Times New Roman" w:hAnsi="Times New Roman" w:cs="Times New Roman"/>
                <w:szCs w:val="24"/>
              </w:rPr>
              <w:t>Василий Лановой. Жизнь и творчество. Просмотр фильма «Офицеры»</w:t>
            </w:r>
          </w:p>
        </w:tc>
        <w:tc>
          <w:tcPr>
            <w:tcW w:w="2410" w:type="dxa"/>
            <w:shd w:val="clear" w:color="auto" w:fill="auto"/>
          </w:tcPr>
          <w:p w:rsidR="00484487" w:rsidRPr="00484487" w:rsidRDefault="00484487" w:rsidP="00F6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84487">
              <w:rPr>
                <w:rFonts w:ascii="Times New Roman" w:hAnsi="Times New Roman" w:cs="Times New Roman"/>
                <w:szCs w:val="24"/>
              </w:rPr>
              <w:t>Гуртовая Н. И.</w:t>
            </w:r>
          </w:p>
          <w:p w:rsidR="00484487" w:rsidRPr="00484487" w:rsidRDefault="00484487" w:rsidP="00F6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84487">
              <w:rPr>
                <w:rFonts w:ascii="Times New Roman" w:hAnsi="Times New Roman" w:cs="Times New Roman"/>
                <w:szCs w:val="24"/>
              </w:rPr>
              <w:t>Бутько В. А.</w:t>
            </w:r>
          </w:p>
        </w:tc>
      </w:tr>
      <w:tr w:rsidR="00484487" w:rsidRPr="00484487" w:rsidTr="00F61DF3">
        <w:tc>
          <w:tcPr>
            <w:tcW w:w="827" w:type="dxa"/>
            <w:shd w:val="clear" w:color="auto" w:fill="auto"/>
          </w:tcPr>
          <w:p w:rsidR="00484487" w:rsidRPr="00484487" w:rsidRDefault="00484487" w:rsidP="00F61DF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84487">
              <w:rPr>
                <w:rFonts w:ascii="Times New Roman" w:hAnsi="Times New Roman" w:cs="Times New Roman"/>
                <w:szCs w:val="24"/>
              </w:rPr>
              <w:t>15.02</w:t>
            </w:r>
          </w:p>
        </w:tc>
        <w:tc>
          <w:tcPr>
            <w:tcW w:w="6652" w:type="dxa"/>
            <w:shd w:val="clear" w:color="auto" w:fill="auto"/>
          </w:tcPr>
          <w:p w:rsidR="00484487" w:rsidRPr="00484487" w:rsidRDefault="00484487" w:rsidP="00F61DF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84487">
              <w:rPr>
                <w:rFonts w:ascii="Times New Roman" w:hAnsi="Times New Roman" w:cs="Times New Roman"/>
                <w:szCs w:val="24"/>
              </w:rPr>
              <w:t>Встреча с советским и российским актером театра и кино Василием Лановым</w:t>
            </w:r>
          </w:p>
        </w:tc>
        <w:tc>
          <w:tcPr>
            <w:tcW w:w="2410" w:type="dxa"/>
            <w:shd w:val="clear" w:color="auto" w:fill="auto"/>
          </w:tcPr>
          <w:p w:rsidR="00484487" w:rsidRPr="00484487" w:rsidRDefault="00484487" w:rsidP="00F6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84487">
              <w:rPr>
                <w:rFonts w:ascii="Times New Roman" w:hAnsi="Times New Roman" w:cs="Times New Roman"/>
                <w:szCs w:val="24"/>
              </w:rPr>
              <w:t>Войнова Н. А.</w:t>
            </w:r>
          </w:p>
          <w:p w:rsidR="00484487" w:rsidRPr="00484487" w:rsidRDefault="00484487" w:rsidP="00F6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84487">
              <w:rPr>
                <w:rFonts w:ascii="Times New Roman" w:hAnsi="Times New Roman" w:cs="Times New Roman"/>
                <w:szCs w:val="24"/>
              </w:rPr>
              <w:t>Киселева Л. Н.</w:t>
            </w:r>
          </w:p>
        </w:tc>
      </w:tr>
      <w:tr w:rsidR="00484487" w:rsidRPr="00484487" w:rsidTr="00F61DF3">
        <w:tc>
          <w:tcPr>
            <w:tcW w:w="827" w:type="dxa"/>
            <w:shd w:val="clear" w:color="auto" w:fill="auto"/>
          </w:tcPr>
          <w:p w:rsidR="00484487" w:rsidRPr="00484487" w:rsidRDefault="00484487" w:rsidP="00F61DF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84487">
              <w:rPr>
                <w:rFonts w:ascii="Times New Roman" w:hAnsi="Times New Roman" w:cs="Times New Roman"/>
                <w:szCs w:val="24"/>
              </w:rPr>
              <w:t>15.02</w:t>
            </w:r>
          </w:p>
        </w:tc>
        <w:tc>
          <w:tcPr>
            <w:tcW w:w="6652" w:type="dxa"/>
            <w:shd w:val="clear" w:color="auto" w:fill="auto"/>
          </w:tcPr>
          <w:p w:rsidR="00484487" w:rsidRPr="00484487" w:rsidRDefault="00484487" w:rsidP="00F61DF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84487">
              <w:rPr>
                <w:rFonts w:ascii="Times New Roman" w:hAnsi="Times New Roman" w:cs="Times New Roman"/>
                <w:szCs w:val="24"/>
              </w:rPr>
              <w:t>Митинг, возложение цветов к памятнику воинам Афганцам</w:t>
            </w:r>
          </w:p>
        </w:tc>
        <w:tc>
          <w:tcPr>
            <w:tcW w:w="2410" w:type="dxa"/>
            <w:shd w:val="clear" w:color="auto" w:fill="auto"/>
          </w:tcPr>
          <w:p w:rsidR="00484487" w:rsidRPr="00484487" w:rsidRDefault="00484487" w:rsidP="00F6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84487">
              <w:rPr>
                <w:rFonts w:ascii="Times New Roman" w:hAnsi="Times New Roman" w:cs="Times New Roman"/>
                <w:szCs w:val="24"/>
              </w:rPr>
              <w:t>Войнова Н. А.</w:t>
            </w:r>
          </w:p>
          <w:p w:rsidR="00484487" w:rsidRPr="00484487" w:rsidRDefault="00484487" w:rsidP="00F6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84487">
              <w:rPr>
                <w:rFonts w:ascii="Times New Roman" w:hAnsi="Times New Roman" w:cs="Times New Roman"/>
                <w:szCs w:val="24"/>
              </w:rPr>
              <w:t>Бутько В. А.</w:t>
            </w:r>
          </w:p>
        </w:tc>
      </w:tr>
      <w:tr w:rsidR="00484487" w:rsidRPr="00484487" w:rsidTr="00F61DF3">
        <w:tc>
          <w:tcPr>
            <w:tcW w:w="827" w:type="dxa"/>
            <w:shd w:val="clear" w:color="auto" w:fill="auto"/>
          </w:tcPr>
          <w:p w:rsidR="00484487" w:rsidRPr="00484487" w:rsidRDefault="00484487" w:rsidP="00F61DF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84487">
              <w:rPr>
                <w:rFonts w:ascii="Times New Roman" w:hAnsi="Times New Roman" w:cs="Times New Roman"/>
                <w:szCs w:val="24"/>
              </w:rPr>
              <w:t>16.02</w:t>
            </w:r>
          </w:p>
        </w:tc>
        <w:tc>
          <w:tcPr>
            <w:tcW w:w="6652" w:type="dxa"/>
            <w:shd w:val="clear" w:color="auto" w:fill="auto"/>
          </w:tcPr>
          <w:p w:rsidR="00484487" w:rsidRPr="00484487" w:rsidRDefault="00484487" w:rsidP="00F61DF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84487">
              <w:rPr>
                <w:rFonts w:ascii="Times New Roman" w:hAnsi="Times New Roman" w:cs="Times New Roman"/>
                <w:szCs w:val="24"/>
              </w:rPr>
              <w:t>Участие в соревнованиях по волейболу</w:t>
            </w:r>
          </w:p>
        </w:tc>
        <w:tc>
          <w:tcPr>
            <w:tcW w:w="2410" w:type="dxa"/>
            <w:shd w:val="clear" w:color="auto" w:fill="auto"/>
          </w:tcPr>
          <w:p w:rsidR="00484487" w:rsidRPr="00484487" w:rsidRDefault="00484487" w:rsidP="00F6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84487">
              <w:rPr>
                <w:rFonts w:ascii="Times New Roman" w:hAnsi="Times New Roman" w:cs="Times New Roman"/>
                <w:szCs w:val="24"/>
              </w:rPr>
              <w:t>Хусаинов А. Р.</w:t>
            </w:r>
          </w:p>
        </w:tc>
      </w:tr>
      <w:tr w:rsidR="00484487" w:rsidRPr="00484487" w:rsidTr="00F61DF3">
        <w:tc>
          <w:tcPr>
            <w:tcW w:w="827" w:type="dxa"/>
            <w:shd w:val="clear" w:color="auto" w:fill="auto"/>
          </w:tcPr>
          <w:p w:rsidR="00484487" w:rsidRPr="00484487" w:rsidRDefault="00484487" w:rsidP="00F6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84487">
              <w:rPr>
                <w:rFonts w:ascii="Times New Roman" w:hAnsi="Times New Roman" w:cs="Times New Roman"/>
                <w:szCs w:val="24"/>
              </w:rPr>
              <w:t>02.03</w:t>
            </w:r>
          </w:p>
        </w:tc>
        <w:tc>
          <w:tcPr>
            <w:tcW w:w="6652" w:type="dxa"/>
            <w:shd w:val="clear" w:color="auto" w:fill="auto"/>
          </w:tcPr>
          <w:p w:rsidR="00484487" w:rsidRPr="00484487" w:rsidRDefault="00484487" w:rsidP="00F61DF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84487">
              <w:rPr>
                <w:rFonts w:ascii="Times New Roman" w:hAnsi="Times New Roman" w:cs="Times New Roman"/>
                <w:szCs w:val="24"/>
              </w:rPr>
              <w:t>Принятие Кодекса Чести кадет</w:t>
            </w:r>
          </w:p>
        </w:tc>
        <w:tc>
          <w:tcPr>
            <w:tcW w:w="2410" w:type="dxa"/>
            <w:shd w:val="clear" w:color="auto" w:fill="auto"/>
          </w:tcPr>
          <w:p w:rsidR="00484487" w:rsidRPr="00484487" w:rsidRDefault="00484487" w:rsidP="00F6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84487">
              <w:rPr>
                <w:rFonts w:ascii="Times New Roman" w:hAnsi="Times New Roman" w:cs="Times New Roman"/>
                <w:szCs w:val="24"/>
              </w:rPr>
              <w:t xml:space="preserve">Войнова Н. А. </w:t>
            </w:r>
          </w:p>
          <w:p w:rsidR="00484487" w:rsidRPr="00484487" w:rsidRDefault="00484487" w:rsidP="00F6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84487">
              <w:rPr>
                <w:rFonts w:ascii="Times New Roman" w:hAnsi="Times New Roman" w:cs="Times New Roman"/>
                <w:szCs w:val="24"/>
              </w:rPr>
              <w:t>Бутько В. А.</w:t>
            </w:r>
          </w:p>
        </w:tc>
      </w:tr>
      <w:tr w:rsidR="00484487" w:rsidRPr="00484487" w:rsidTr="00F61DF3">
        <w:tc>
          <w:tcPr>
            <w:tcW w:w="827" w:type="dxa"/>
            <w:shd w:val="clear" w:color="auto" w:fill="auto"/>
          </w:tcPr>
          <w:p w:rsidR="00484487" w:rsidRPr="00484487" w:rsidRDefault="00484487" w:rsidP="00F6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84487">
              <w:rPr>
                <w:rFonts w:ascii="Times New Roman" w:hAnsi="Times New Roman" w:cs="Times New Roman"/>
                <w:szCs w:val="24"/>
              </w:rPr>
              <w:t>06.03</w:t>
            </w:r>
          </w:p>
        </w:tc>
        <w:tc>
          <w:tcPr>
            <w:tcW w:w="6652" w:type="dxa"/>
            <w:shd w:val="clear" w:color="auto" w:fill="auto"/>
          </w:tcPr>
          <w:p w:rsidR="00484487" w:rsidRPr="00484487" w:rsidRDefault="00484487" w:rsidP="00F61DF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84487">
              <w:rPr>
                <w:rFonts w:ascii="Times New Roman" w:hAnsi="Times New Roman" w:cs="Times New Roman"/>
                <w:szCs w:val="24"/>
              </w:rPr>
              <w:t>Конкурс «Мисс Мариинская гимназия»</w:t>
            </w:r>
          </w:p>
        </w:tc>
        <w:tc>
          <w:tcPr>
            <w:tcW w:w="2410" w:type="dxa"/>
            <w:shd w:val="clear" w:color="auto" w:fill="auto"/>
          </w:tcPr>
          <w:p w:rsidR="00484487" w:rsidRPr="00484487" w:rsidRDefault="00484487" w:rsidP="00F6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84487">
              <w:rPr>
                <w:rFonts w:ascii="Times New Roman" w:hAnsi="Times New Roman" w:cs="Times New Roman"/>
                <w:szCs w:val="24"/>
              </w:rPr>
              <w:t>Спиридонова О. А.</w:t>
            </w:r>
          </w:p>
          <w:p w:rsidR="00484487" w:rsidRPr="00484487" w:rsidRDefault="00484487" w:rsidP="00F6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84487">
              <w:rPr>
                <w:rFonts w:ascii="Times New Roman" w:hAnsi="Times New Roman" w:cs="Times New Roman"/>
                <w:szCs w:val="24"/>
              </w:rPr>
              <w:t>Калашникова Н. Г.</w:t>
            </w:r>
          </w:p>
        </w:tc>
      </w:tr>
      <w:tr w:rsidR="00484487" w:rsidRPr="00484487" w:rsidTr="00F61DF3">
        <w:tc>
          <w:tcPr>
            <w:tcW w:w="827" w:type="dxa"/>
            <w:shd w:val="clear" w:color="auto" w:fill="auto"/>
          </w:tcPr>
          <w:p w:rsidR="00484487" w:rsidRPr="00484487" w:rsidRDefault="00484487" w:rsidP="00F6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84487">
              <w:rPr>
                <w:rFonts w:ascii="Times New Roman" w:hAnsi="Times New Roman" w:cs="Times New Roman"/>
                <w:szCs w:val="24"/>
              </w:rPr>
              <w:t>20.03</w:t>
            </w:r>
          </w:p>
        </w:tc>
        <w:tc>
          <w:tcPr>
            <w:tcW w:w="6652" w:type="dxa"/>
            <w:shd w:val="clear" w:color="auto" w:fill="auto"/>
          </w:tcPr>
          <w:p w:rsidR="00484487" w:rsidRPr="00484487" w:rsidRDefault="00484487" w:rsidP="00F61DF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84487">
              <w:rPr>
                <w:rFonts w:ascii="Times New Roman" w:hAnsi="Times New Roman" w:cs="Times New Roman"/>
                <w:szCs w:val="24"/>
              </w:rPr>
              <w:t>Открытое мероприятие «Светский этикет за чайкой чая»</w:t>
            </w:r>
          </w:p>
        </w:tc>
        <w:tc>
          <w:tcPr>
            <w:tcW w:w="2410" w:type="dxa"/>
            <w:shd w:val="clear" w:color="auto" w:fill="auto"/>
          </w:tcPr>
          <w:p w:rsidR="00484487" w:rsidRPr="00484487" w:rsidRDefault="00484487" w:rsidP="00F6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84487">
              <w:rPr>
                <w:rFonts w:ascii="Times New Roman" w:hAnsi="Times New Roman" w:cs="Times New Roman"/>
                <w:szCs w:val="24"/>
              </w:rPr>
              <w:t>Титаренко И. И.</w:t>
            </w:r>
          </w:p>
        </w:tc>
      </w:tr>
      <w:tr w:rsidR="00484487" w:rsidRPr="00484487" w:rsidTr="00F61DF3">
        <w:tc>
          <w:tcPr>
            <w:tcW w:w="827" w:type="dxa"/>
            <w:shd w:val="clear" w:color="auto" w:fill="auto"/>
          </w:tcPr>
          <w:p w:rsidR="00484487" w:rsidRPr="00484487" w:rsidRDefault="00484487" w:rsidP="00F6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84487">
              <w:rPr>
                <w:rFonts w:ascii="Times New Roman" w:hAnsi="Times New Roman" w:cs="Times New Roman"/>
                <w:szCs w:val="24"/>
              </w:rPr>
              <w:t>24-28.03</w:t>
            </w:r>
          </w:p>
        </w:tc>
        <w:tc>
          <w:tcPr>
            <w:tcW w:w="6652" w:type="dxa"/>
            <w:shd w:val="clear" w:color="auto" w:fill="auto"/>
          </w:tcPr>
          <w:p w:rsidR="00484487" w:rsidRPr="00484487" w:rsidRDefault="00484487" w:rsidP="00F6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84487">
              <w:rPr>
                <w:rFonts w:ascii="Times New Roman" w:hAnsi="Times New Roman" w:cs="Times New Roman"/>
                <w:szCs w:val="24"/>
              </w:rPr>
              <w:t>Выезд кадет в экскурсионный тур г. Москва</w:t>
            </w:r>
          </w:p>
        </w:tc>
        <w:tc>
          <w:tcPr>
            <w:tcW w:w="2410" w:type="dxa"/>
            <w:shd w:val="clear" w:color="auto" w:fill="auto"/>
          </w:tcPr>
          <w:p w:rsidR="00484487" w:rsidRPr="00484487" w:rsidRDefault="00484487" w:rsidP="00F6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84487">
              <w:rPr>
                <w:rFonts w:ascii="Times New Roman" w:hAnsi="Times New Roman" w:cs="Times New Roman"/>
                <w:szCs w:val="24"/>
              </w:rPr>
              <w:t>Бутько В. А.</w:t>
            </w:r>
          </w:p>
          <w:p w:rsidR="00484487" w:rsidRPr="00484487" w:rsidRDefault="00484487" w:rsidP="00F6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84487">
              <w:rPr>
                <w:rFonts w:ascii="Times New Roman" w:hAnsi="Times New Roman" w:cs="Times New Roman"/>
                <w:szCs w:val="24"/>
              </w:rPr>
              <w:t>Недодаева Е. А.</w:t>
            </w:r>
          </w:p>
        </w:tc>
      </w:tr>
      <w:tr w:rsidR="00484487" w:rsidRPr="00484487" w:rsidTr="00F61DF3">
        <w:tc>
          <w:tcPr>
            <w:tcW w:w="827" w:type="dxa"/>
            <w:shd w:val="clear" w:color="auto" w:fill="auto"/>
          </w:tcPr>
          <w:p w:rsidR="00484487" w:rsidRPr="00484487" w:rsidRDefault="00484487" w:rsidP="00F6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84487">
              <w:rPr>
                <w:rFonts w:ascii="Times New Roman" w:hAnsi="Times New Roman" w:cs="Times New Roman"/>
                <w:szCs w:val="24"/>
              </w:rPr>
              <w:t>29.03</w:t>
            </w:r>
          </w:p>
        </w:tc>
        <w:tc>
          <w:tcPr>
            <w:tcW w:w="6652" w:type="dxa"/>
            <w:shd w:val="clear" w:color="auto" w:fill="auto"/>
          </w:tcPr>
          <w:p w:rsidR="00484487" w:rsidRPr="00484487" w:rsidRDefault="00484487" w:rsidP="00F6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84487">
              <w:rPr>
                <w:rFonts w:ascii="Times New Roman" w:hAnsi="Times New Roman" w:cs="Times New Roman"/>
                <w:szCs w:val="24"/>
              </w:rPr>
              <w:t>Посещение музея «Россия моя история»</w:t>
            </w:r>
          </w:p>
        </w:tc>
        <w:tc>
          <w:tcPr>
            <w:tcW w:w="2410" w:type="dxa"/>
            <w:shd w:val="clear" w:color="auto" w:fill="auto"/>
          </w:tcPr>
          <w:p w:rsidR="00484487" w:rsidRPr="00484487" w:rsidRDefault="00484487" w:rsidP="00F6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84487">
              <w:rPr>
                <w:rFonts w:ascii="Times New Roman" w:hAnsi="Times New Roman" w:cs="Times New Roman"/>
                <w:szCs w:val="24"/>
              </w:rPr>
              <w:t>Болтак Г. С.</w:t>
            </w:r>
          </w:p>
        </w:tc>
      </w:tr>
      <w:tr w:rsidR="00484487" w:rsidRPr="00484487" w:rsidTr="00F61DF3">
        <w:tc>
          <w:tcPr>
            <w:tcW w:w="827" w:type="dxa"/>
            <w:shd w:val="clear" w:color="auto" w:fill="auto"/>
          </w:tcPr>
          <w:p w:rsidR="00484487" w:rsidRPr="00484487" w:rsidRDefault="00484487" w:rsidP="00F6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84487">
              <w:rPr>
                <w:rFonts w:ascii="Times New Roman" w:hAnsi="Times New Roman" w:cs="Times New Roman"/>
                <w:szCs w:val="24"/>
              </w:rPr>
              <w:t>05.04</w:t>
            </w:r>
          </w:p>
        </w:tc>
        <w:tc>
          <w:tcPr>
            <w:tcW w:w="6652" w:type="dxa"/>
            <w:shd w:val="clear" w:color="auto" w:fill="auto"/>
          </w:tcPr>
          <w:p w:rsidR="00484487" w:rsidRPr="00484487" w:rsidRDefault="00484487" w:rsidP="00F6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84487">
              <w:rPr>
                <w:rFonts w:ascii="Times New Roman" w:hAnsi="Times New Roman" w:cs="Times New Roman"/>
                <w:szCs w:val="24"/>
              </w:rPr>
              <w:t>Экскурсия в Государственный архив Ростовской области</w:t>
            </w:r>
          </w:p>
        </w:tc>
        <w:tc>
          <w:tcPr>
            <w:tcW w:w="2410" w:type="dxa"/>
            <w:shd w:val="clear" w:color="auto" w:fill="auto"/>
          </w:tcPr>
          <w:p w:rsidR="00484487" w:rsidRPr="00484487" w:rsidRDefault="00484487" w:rsidP="00F6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84487">
              <w:rPr>
                <w:rFonts w:ascii="Times New Roman" w:hAnsi="Times New Roman" w:cs="Times New Roman"/>
                <w:szCs w:val="24"/>
              </w:rPr>
              <w:t>Спиридонова О. А.</w:t>
            </w:r>
          </w:p>
        </w:tc>
      </w:tr>
      <w:tr w:rsidR="00484487" w:rsidRPr="00484487" w:rsidTr="00F61DF3">
        <w:tc>
          <w:tcPr>
            <w:tcW w:w="827" w:type="dxa"/>
            <w:shd w:val="clear" w:color="auto" w:fill="auto"/>
          </w:tcPr>
          <w:p w:rsidR="00484487" w:rsidRPr="00484487" w:rsidRDefault="00484487" w:rsidP="00F6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84487">
              <w:rPr>
                <w:rFonts w:ascii="Times New Roman" w:hAnsi="Times New Roman" w:cs="Times New Roman"/>
                <w:szCs w:val="24"/>
              </w:rPr>
              <w:t>06.04</w:t>
            </w:r>
          </w:p>
        </w:tc>
        <w:tc>
          <w:tcPr>
            <w:tcW w:w="6652" w:type="dxa"/>
            <w:shd w:val="clear" w:color="auto" w:fill="auto"/>
          </w:tcPr>
          <w:p w:rsidR="00484487" w:rsidRPr="00484487" w:rsidRDefault="00484487" w:rsidP="00F6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84487">
              <w:rPr>
                <w:rFonts w:ascii="Times New Roman" w:hAnsi="Times New Roman" w:cs="Times New Roman"/>
                <w:szCs w:val="24"/>
              </w:rPr>
              <w:t>Участие во всероссийском субботнике</w:t>
            </w:r>
          </w:p>
        </w:tc>
        <w:tc>
          <w:tcPr>
            <w:tcW w:w="2410" w:type="dxa"/>
            <w:shd w:val="clear" w:color="auto" w:fill="auto"/>
          </w:tcPr>
          <w:p w:rsidR="00484487" w:rsidRPr="00484487" w:rsidRDefault="00484487" w:rsidP="00F6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84487">
              <w:rPr>
                <w:rFonts w:ascii="Times New Roman" w:hAnsi="Times New Roman" w:cs="Times New Roman"/>
                <w:szCs w:val="24"/>
              </w:rPr>
              <w:t>Бутько В. А.</w:t>
            </w:r>
          </w:p>
          <w:p w:rsidR="00484487" w:rsidRPr="00484487" w:rsidRDefault="00484487" w:rsidP="00F6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84487">
              <w:rPr>
                <w:rFonts w:ascii="Times New Roman" w:hAnsi="Times New Roman" w:cs="Times New Roman"/>
                <w:szCs w:val="24"/>
              </w:rPr>
              <w:t>воспитатели</w:t>
            </w:r>
          </w:p>
        </w:tc>
      </w:tr>
      <w:tr w:rsidR="00484487" w:rsidRPr="00484487" w:rsidTr="00F61DF3">
        <w:tc>
          <w:tcPr>
            <w:tcW w:w="827" w:type="dxa"/>
            <w:shd w:val="clear" w:color="auto" w:fill="auto"/>
          </w:tcPr>
          <w:p w:rsidR="00484487" w:rsidRPr="00484487" w:rsidRDefault="00484487" w:rsidP="00F6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84487">
              <w:rPr>
                <w:rFonts w:ascii="Times New Roman" w:hAnsi="Times New Roman" w:cs="Times New Roman"/>
                <w:szCs w:val="24"/>
              </w:rPr>
              <w:t>18.04</w:t>
            </w:r>
          </w:p>
        </w:tc>
        <w:tc>
          <w:tcPr>
            <w:tcW w:w="6652" w:type="dxa"/>
            <w:shd w:val="clear" w:color="auto" w:fill="auto"/>
          </w:tcPr>
          <w:p w:rsidR="00484487" w:rsidRPr="00484487" w:rsidRDefault="00484487" w:rsidP="00F6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84487">
              <w:rPr>
                <w:rFonts w:ascii="Times New Roman" w:hAnsi="Times New Roman" w:cs="Times New Roman"/>
                <w:szCs w:val="24"/>
              </w:rPr>
              <w:t>Выступление творческих групп на конкурсе «Голос Дона»</w:t>
            </w:r>
          </w:p>
        </w:tc>
        <w:tc>
          <w:tcPr>
            <w:tcW w:w="2410" w:type="dxa"/>
            <w:shd w:val="clear" w:color="auto" w:fill="auto"/>
          </w:tcPr>
          <w:p w:rsidR="00484487" w:rsidRPr="00484487" w:rsidRDefault="00484487" w:rsidP="00F6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84487">
              <w:rPr>
                <w:rFonts w:ascii="Times New Roman" w:hAnsi="Times New Roman" w:cs="Times New Roman"/>
                <w:szCs w:val="24"/>
              </w:rPr>
              <w:t xml:space="preserve">Лысенко Е. М. </w:t>
            </w:r>
          </w:p>
          <w:p w:rsidR="00484487" w:rsidRPr="00484487" w:rsidRDefault="00484487" w:rsidP="00F6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84487">
              <w:rPr>
                <w:rFonts w:ascii="Times New Roman" w:hAnsi="Times New Roman" w:cs="Times New Roman"/>
                <w:szCs w:val="24"/>
              </w:rPr>
              <w:t>Дмитрик Л. Н.</w:t>
            </w:r>
          </w:p>
          <w:p w:rsidR="00484487" w:rsidRPr="00484487" w:rsidRDefault="00484487" w:rsidP="00F6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84487">
              <w:rPr>
                <w:rFonts w:ascii="Times New Roman" w:hAnsi="Times New Roman" w:cs="Times New Roman"/>
                <w:szCs w:val="24"/>
              </w:rPr>
              <w:t>Батракова Н. Г.</w:t>
            </w:r>
          </w:p>
        </w:tc>
      </w:tr>
      <w:tr w:rsidR="00484487" w:rsidRPr="00484487" w:rsidTr="00F61DF3">
        <w:tc>
          <w:tcPr>
            <w:tcW w:w="827" w:type="dxa"/>
            <w:shd w:val="clear" w:color="auto" w:fill="auto"/>
          </w:tcPr>
          <w:p w:rsidR="00484487" w:rsidRPr="00484487" w:rsidRDefault="00484487" w:rsidP="00F6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84487">
              <w:rPr>
                <w:rFonts w:ascii="Times New Roman" w:hAnsi="Times New Roman" w:cs="Times New Roman"/>
                <w:szCs w:val="24"/>
              </w:rPr>
              <w:t>19.04</w:t>
            </w:r>
          </w:p>
        </w:tc>
        <w:tc>
          <w:tcPr>
            <w:tcW w:w="6652" w:type="dxa"/>
            <w:shd w:val="clear" w:color="auto" w:fill="auto"/>
          </w:tcPr>
          <w:p w:rsidR="00484487" w:rsidRPr="00484487" w:rsidRDefault="00484487" w:rsidP="00F6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84487">
              <w:rPr>
                <w:rFonts w:ascii="Times New Roman" w:hAnsi="Times New Roman" w:cs="Times New Roman"/>
                <w:szCs w:val="24"/>
              </w:rPr>
              <w:t>Фестиваль казачьей молодежи «Казачок»</w:t>
            </w:r>
          </w:p>
        </w:tc>
        <w:tc>
          <w:tcPr>
            <w:tcW w:w="2410" w:type="dxa"/>
            <w:shd w:val="clear" w:color="auto" w:fill="auto"/>
          </w:tcPr>
          <w:p w:rsidR="00484487" w:rsidRPr="00484487" w:rsidRDefault="00484487" w:rsidP="00F6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84487">
              <w:rPr>
                <w:rFonts w:ascii="Times New Roman" w:hAnsi="Times New Roman" w:cs="Times New Roman"/>
                <w:szCs w:val="24"/>
              </w:rPr>
              <w:t>Лысенко Е. М.</w:t>
            </w:r>
          </w:p>
        </w:tc>
      </w:tr>
      <w:tr w:rsidR="00484487" w:rsidRPr="00484487" w:rsidTr="00F61DF3">
        <w:tc>
          <w:tcPr>
            <w:tcW w:w="827" w:type="dxa"/>
            <w:shd w:val="clear" w:color="auto" w:fill="auto"/>
          </w:tcPr>
          <w:p w:rsidR="00484487" w:rsidRPr="00484487" w:rsidRDefault="00484487" w:rsidP="00F6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84487">
              <w:rPr>
                <w:rFonts w:ascii="Times New Roman" w:hAnsi="Times New Roman" w:cs="Times New Roman"/>
                <w:szCs w:val="24"/>
              </w:rPr>
              <w:t>23.04</w:t>
            </w:r>
          </w:p>
        </w:tc>
        <w:tc>
          <w:tcPr>
            <w:tcW w:w="6652" w:type="dxa"/>
            <w:shd w:val="clear" w:color="auto" w:fill="auto"/>
          </w:tcPr>
          <w:p w:rsidR="00484487" w:rsidRPr="00484487" w:rsidRDefault="00484487" w:rsidP="00F6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84487">
              <w:rPr>
                <w:rFonts w:ascii="Times New Roman" w:hAnsi="Times New Roman" w:cs="Times New Roman"/>
                <w:szCs w:val="24"/>
              </w:rPr>
              <w:t>Субботник на территории Афганской площади в рамках акции «Дорогами памяти»</w:t>
            </w:r>
          </w:p>
        </w:tc>
        <w:tc>
          <w:tcPr>
            <w:tcW w:w="2410" w:type="dxa"/>
            <w:shd w:val="clear" w:color="auto" w:fill="auto"/>
          </w:tcPr>
          <w:p w:rsidR="00484487" w:rsidRPr="00484487" w:rsidRDefault="00484487" w:rsidP="00F6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84487">
              <w:rPr>
                <w:rFonts w:ascii="Times New Roman" w:hAnsi="Times New Roman" w:cs="Times New Roman"/>
                <w:szCs w:val="24"/>
              </w:rPr>
              <w:t>Бутько В. А.</w:t>
            </w:r>
          </w:p>
          <w:p w:rsidR="00484487" w:rsidRPr="00484487" w:rsidRDefault="00484487" w:rsidP="00F6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84487" w:rsidRPr="00484487" w:rsidTr="00F61DF3">
        <w:tc>
          <w:tcPr>
            <w:tcW w:w="827" w:type="dxa"/>
            <w:shd w:val="clear" w:color="auto" w:fill="auto"/>
          </w:tcPr>
          <w:p w:rsidR="00484487" w:rsidRPr="00484487" w:rsidRDefault="00484487" w:rsidP="00F6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84487">
              <w:rPr>
                <w:rFonts w:ascii="Times New Roman" w:hAnsi="Times New Roman" w:cs="Times New Roman"/>
                <w:szCs w:val="24"/>
              </w:rPr>
              <w:t>25.04</w:t>
            </w:r>
          </w:p>
        </w:tc>
        <w:tc>
          <w:tcPr>
            <w:tcW w:w="6652" w:type="dxa"/>
            <w:shd w:val="clear" w:color="auto" w:fill="auto"/>
          </w:tcPr>
          <w:p w:rsidR="00484487" w:rsidRPr="00484487" w:rsidRDefault="00484487" w:rsidP="00F6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84487">
              <w:rPr>
                <w:rFonts w:ascii="Times New Roman" w:hAnsi="Times New Roman" w:cs="Times New Roman"/>
                <w:szCs w:val="24"/>
              </w:rPr>
              <w:t>Уборка могилы Мерчанского В. П., Героя Советского Союза в рамках акции «Дорогами памяти»</w:t>
            </w:r>
          </w:p>
        </w:tc>
        <w:tc>
          <w:tcPr>
            <w:tcW w:w="2410" w:type="dxa"/>
            <w:shd w:val="clear" w:color="auto" w:fill="auto"/>
          </w:tcPr>
          <w:p w:rsidR="00484487" w:rsidRPr="00484487" w:rsidRDefault="00484487" w:rsidP="00F6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84487">
              <w:rPr>
                <w:rFonts w:ascii="Times New Roman" w:hAnsi="Times New Roman" w:cs="Times New Roman"/>
                <w:szCs w:val="24"/>
              </w:rPr>
              <w:t>Скиба И. Н.</w:t>
            </w:r>
          </w:p>
        </w:tc>
      </w:tr>
      <w:tr w:rsidR="00484487" w:rsidRPr="00484487" w:rsidTr="00F61DF3">
        <w:tc>
          <w:tcPr>
            <w:tcW w:w="827" w:type="dxa"/>
            <w:shd w:val="clear" w:color="auto" w:fill="auto"/>
          </w:tcPr>
          <w:p w:rsidR="00484487" w:rsidRPr="00484487" w:rsidRDefault="00484487" w:rsidP="00F6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84487">
              <w:rPr>
                <w:rFonts w:ascii="Times New Roman" w:hAnsi="Times New Roman" w:cs="Times New Roman"/>
                <w:szCs w:val="24"/>
              </w:rPr>
              <w:t>07.05</w:t>
            </w:r>
          </w:p>
        </w:tc>
        <w:tc>
          <w:tcPr>
            <w:tcW w:w="6652" w:type="dxa"/>
            <w:shd w:val="clear" w:color="auto" w:fill="auto"/>
          </w:tcPr>
          <w:p w:rsidR="00484487" w:rsidRPr="00484487" w:rsidRDefault="00484487" w:rsidP="00F6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84487">
              <w:rPr>
                <w:rFonts w:ascii="Times New Roman" w:hAnsi="Times New Roman" w:cs="Times New Roman"/>
                <w:szCs w:val="24"/>
              </w:rPr>
              <w:t>Выступление вокальной группы и хора на общепоселковом мероприятии к Дню Победы</w:t>
            </w:r>
          </w:p>
        </w:tc>
        <w:tc>
          <w:tcPr>
            <w:tcW w:w="2410" w:type="dxa"/>
            <w:shd w:val="clear" w:color="auto" w:fill="auto"/>
          </w:tcPr>
          <w:p w:rsidR="00484487" w:rsidRPr="00484487" w:rsidRDefault="00484487" w:rsidP="00F6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84487">
              <w:rPr>
                <w:rFonts w:ascii="Times New Roman" w:hAnsi="Times New Roman" w:cs="Times New Roman"/>
                <w:szCs w:val="24"/>
              </w:rPr>
              <w:t>Лысенко Е. М.</w:t>
            </w:r>
          </w:p>
        </w:tc>
      </w:tr>
      <w:tr w:rsidR="00484487" w:rsidRPr="00484487" w:rsidTr="00F61DF3">
        <w:tc>
          <w:tcPr>
            <w:tcW w:w="827" w:type="dxa"/>
            <w:shd w:val="clear" w:color="auto" w:fill="auto"/>
          </w:tcPr>
          <w:p w:rsidR="00484487" w:rsidRPr="00484487" w:rsidRDefault="00484487" w:rsidP="00F6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84487">
              <w:rPr>
                <w:rFonts w:ascii="Times New Roman" w:hAnsi="Times New Roman" w:cs="Times New Roman"/>
                <w:szCs w:val="24"/>
              </w:rPr>
              <w:t>08.05</w:t>
            </w:r>
          </w:p>
        </w:tc>
        <w:tc>
          <w:tcPr>
            <w:tcW w:w="6652" w:type="dxa"/>
            <w:shd w:val="clear" w:color="auto" w:fill="auto"/>
          </w:tcPr>
          <w:p w:rsidR="00484487" w:rsidRPr="00484487" w:rsidRDefault="00484487" w:rsidP="00F6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84487">
              <w:rPr>
                <w:rFonts w:ascii="Times New Roman" w:hAnsi="Times New Roman" w:cs="Times New Roman"/>
                <w:szCs w:val="24"/>
              </w:rPr>
              <w:t>Концертная программа в рамках акции «Дорогами памяти»</w:t>
            </w:r>
          </w:p>
        </w:tc>
        <w:tc>
          <w:tcPr>
            <w:tcW w:w="2410" w:type="dxa"/>
            <w:shd w:val="clear" w:color="auto" w:fill="auto"/>
          </w:tcPr>
          <w:p w:rsidR="00484487" w:rsidRPr="00484487" w:rsidRDefault="00484487" w:rsidP="00F6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84487">
              <w:rPr>
                <w:rFonts w:ascii="Times New Roman" w:hAnsi="Times New Roman" w:cs="Times New Roman"/>
                <w:szCs w:val="24"/>
              </w:rPr>
              <w:t>Бутько В. А.</w:t>
            </w:r>
          </w:p>
        </w:tc>
      </w:tr>
      <w:tr w:rsidR="00484487" w:rsidRPr="00484487" w:rsidTr="00F61DF3">
        <w:tc>
          <w:tcPr>
            <w:tcW w:w="827" w:type="dxa"/>
            <w:shd w:val="clear" w:color="auto" w:fill="auto"/>
          </w:tcPr>
          <w:p w:rsidR="00484487" w:rsidRPr="00484487" w:rsidRDefault="00484487" w:rsidP="00F6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84487">
              <w:rPr>
                <w:rFonts w:ascii="Times New Roman" w:hAnsi="Times New Roman" w:cs="Times New Roman"/>
                <w:szCs w:val="24"/>
              </w:rPr>
              <w:t>08.05</w:t>
            </w:r>
          </w:p>
        </w:tc>
        <w:tc>
          <w:tcPr>
            <w:tcW w:w="6652" w:type="dxa"/>
            <w:shd w:val="clear" w:color="auto" w:fill="auto"/>
          </w:tcPr>
          <w:p w:rsidR="00484487" w:rsidRPr="00484487" w:rsidRDefault="00484487" w:rsidP="00F6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84487">
              <w:rPr>
                <w:rFonts w:ascii="Times New Roman" w:hAnsi="Times New Roman" w:cs="Times New Roman"/>
                <w:szCs w:val="24"/>
              </w:rPr>
              <w:t>Возложение цветов к могиле Героя Советского Союза В П Мерчанского</w:t>
            </w:r>
          </w:p>
        </w:tc>
        <w:tc>
          <w:tcPr>
            <w:tcW w:w="2410" w:type="dxa"/>
            <w:shd w:val="clear" w:color="auto" w:fill="auto"/>
          </w:tcPr>
          <w:p w:rsidR="00484487" w:rsidRPr="00484487" w:rsidRDefault="00484487" w:rsidP="00F6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84487">
              <w:rPr>
                <w:rFonts w:ascii="Times New Roman" w:hAnsi="Times New Roman" w:cs="Times New Roman"/>
                <w:szCs w:val="24"/>
              </w:rPr>
              <w:t>Скиба И. Н.</w:t>
            </w:r>
          </w:p>
        </w:tc>
      </w:tr>
      <w:tr w:rsidR="00484487" w:rsidRPr="00484487" w:rsidTr="00F61DF3">
        <w:tc>
          <w:tcPr>
            <w:tcW w:w="827" w:type="dxa"/>
            <w:shd w:val="clear" w:color="auto" w:fill="auto"/>
          </w:tcPr>
          <w:p w:rsidR="00484487" w:rsidRPr="00484487" w:rsidRDefault="00484487" w:rsidP="00F6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84487">
              <w:rPr>
                <w:rFonts w:ascii="Times New Roman" w:hAnsi="Times New Roman" w:cs="Times New Roman"/>
                <w:szCs w:val="24"/>
              </w:rPr>
              <w:t>08.05</w:t>
            </w:r>
          </w:p>
        </w:tc>
        <w:tc>
          <w:tcPr>
            <w:tcW w:w="6652" w:type="dxa"/>
            <w:shd w:val="clear" w:color="auto" w:fill="auto"/>
          </w:tcPr>
          <w:p w:rsidR="00484487" w:rsidRPr="00484487" w:rsidRDefault="00484487" w:rsidP="00F6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84487">
              <w:rPr>
                <w:rFonts w:ascii="Times New Roman" w:hAnsi="Times New Roman" w:cs="Times New Roman"/>
                <w:szCs w:val="24"/>
              </w:rPr>
              <w:t>Поздравление тружеников тыла и детей войны с Днем Победы</w:t>
            </w:r>
          </w:p>
        </w:tc>
        <w:tc>
          <w:tcPr>
            <w:tcW w:w="2410" w:type="dxa"/>
            <w:shd w:val="clear" w:color="auto" w:fill="auto"/>
          </w:tcPr>
          <w:p w:rsidR="00484487" w:rsidRPr="00484487" w:rsidRDefault="00484487" w:rsidP="00F6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84487">
              <w:rPr>
                <w:rFonts w:ascii="Times New Roman" w:hAnsi="Times New Roman" w:cs="Times New Roman"/>
                <w:szCs w:val="24"/>
              </w:rPr>
              <w:t>Бутько В. А.</w:t>
            </w:r>
          </w:p>
        </w:tc>
      </w:tr>
      <w:tr w:rsidR="00484487" w:rsidRPr="00484487" w:rsidTr="00F61DF3">
        <w:tc>
          <w:tcPr>
            <w:tcW w:w="827" w:type="dxa"/>
            <w:shd w:val="clear" w:color="auto" w:fill="auto"/>
          </w:tcPr>
          <w:p w:rsidR="00484487" w:rsidRPr="00484487" w:rsidRDefault="00484487" w:rsidP="00F6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84487">
              <w:rPr>
                <w:rFonts w:ascii="Times New Roman" w:hAnsi="Times New Roman" w:cs="Times New Roman"/>
                <w:szCs w:val="24"/>
              </w:rPr>
              <w:t>09.05</w:t>
            </w:r>
          </w:p>
        </w:tc>
        <w:tc>
          <w:tcPr>
            <w:tcW w:w="6652" w:type="dxa"/>
            <w:shd w:val="clear" w:color="auto" w:fill="auto"/>
          </w:tcPr>
          <w:p w:rsidR="00484487" w:rsidRPr="00484487" w:rsidRDefault="00484487" w:rsidP="00F6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84487">
              <w:rPr>
                <w:rFonts w:ascii="Times New Roman" w:hAnsi="Times New Roman" w:cs="Times New Roman"/>
                <w:szCs w:val="24"/>
              </w:rPr>
              <w:t>Участие в акции «Бессмертный полк»</w:t>
            </w:r>
          </w:p>
        </w:tc>
        <w:tc>
          <w:tcPr>
            <w:tcW w:w="2410" w:type="dxa"/>
            <w:shd w:val="clear" w:color="auto" w:fill="auto"/>
          </w:tcPr>
          <w:p w:rsidR="00484487" w:rsidRPr="00484487" w:rsidRDefault="00484487" w:rsidP="00F6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84487">
              <w:rPr>
                <w:rFonts w:ascii="Times New Roman" w:hAnsi="Times New Roman" w:cs="Times New Roman"/>
                <w:szCs w:val="24"/>
              </w:rPr>
              <w:t>Гуртовая Н. И.</w:t>
            </w:r>
          </w:p>
        </w:tc>
      </w:tr>
      <w:tr w:rsidR="00484487" w:rsidRPr="00484487" w:rsidTr="00F61DF3">
        <w:tc>
          <w:tcPr>
            <w:tcW w:w="827" w:type="dxa"/>
            <w:shd w:val="clear" w:color="auto" w:fill="auto"/>
          </w:tcPr>
          <w:p w:rsidR="00484487" w:rsidRPr="00484487" w:rsidRDefault="00484487" w:rsidP="00F6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84487">
              <w:rPr>
                <w:rFonts w:ascii="Times New Roman" w:hAnsi="Times New Roman" w:cs="Times New Roman"/>
                <w:szCs w:val="24"/>
              </w:rPr>
              <w:t>10.05</w:t>
            </w:r>
          </w:p>
        </w:tc>
        <w:tc>
          <w:tcPr>
            <w:tcW w:w="6652" w:type="dxa"/>
            <w:shd w:val="clear" w:color="auto" w:fill="auto"/>
          </w:tcPr>
          <w:p w:rsidR="00484487" w:rsidRPr="00484487" w:rsidRDefault="00484487" w:rsidP="00F6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84487">
              <w:rPr>
                <w:rFonts w:ascii="Times New Roman" w:hAnsi="Times New Roman" w:cs="Times New Roman"/>
                <w:szCs w:val="24"/>
              </w:rPr>
              <w:t>Подведение итогов художественного конкурса «Персик»</w:t>
            </w:r>
          </w:p>
        </w:tc>
        <w:tc>
          <w:tcPr>
            <w:tcW w:w="2410" w:type="dxa"/>
            <w:shd w:val="clear" w:color="auto" w:fill="auto"/>
          </w:tcPr>
          <w:p w:rsidR="00484487" w:rsidRPr="00484487" w:rsidRDefault="00484487" w:rsidP="00F6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84487">
              <w:rPr>
                <w:rFonts w:ascii="Times New Roman" w:hAnsi="Times New Roman" w:cs="Times New Roman"/>
                <w:szCs w:val="24"/>
              </w:rPr>
              <w:t>Недодаева Е. А.</w:t>
            </w:r>
          </w:p>
        </w:tc>
      </w:tr>
      <w:tr w:rsidR="00484487" w:rsidRPr="00484487" w:rsidTr="00F61DF3">
        <w:tc>
          <w:tcPr>
            <w:tcW w:w="827" w:type="dxa"/>
            <w:shd w:val="clear" w:color="auto" w:fill="auto"/>
          </w:tcPr>
          <w:p w:rsidR="00484487" w:rsidRPr="00484487" w:rsidRDefault="00484487" w:rsidP="00F6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84487">
              <w:rPr>
                <w:rFonts w:ascii="Times New Roman" w:hAnsi="Times New Roman" w:cs="Times New Roman"/>
                <w:szCs w:val="24"/>
              </w:rPr>
              <w:t>11.05</w:t>
            </w:r>
          </w:p>
        </w:tc>
        <w:tc>
          <w:tcPr>
            <w:tcW w:w="6652" w:type="dxa"/>
            <w:shd w:val="clear" w:color="auto" w:fill="auto"/>
          </w:tcPr>
          <w:p w:rsidR="00484487" w:rsidRPr="00484487" w:rsidRDefault="00484487" w:rsidP="00F6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84487">
              <w:rPr>
                <w:rFonts w:ascii="Times New Roman" w:hAnsi="Times New Roman" w:cs="Times New Roman"/>
                <w:szCs w:val="24"/>
              </w:rPr>
              <w:t>Военно-полевой выход</w:t>
            </w:r>
          </w:p>
        </w:tc>
        <w:tc>
          <w:tcPr>
            <w:tcW w:w="2410" w:type="dxa"/>
            <w:shd w:val="clear" w:color="auto" w:fill="auto"/>
          </w:tcPr>
          <w:p w:rsidR="00484487" w:rsidRPr="00484487" w:rsidRDefault="00484487" w:rsidP="00F6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84487">
              <w:rPr>
                <w:rFonts w:ascii="Times New Roman" w:hAnsi="Times New Roman" w:cs="Times New Roman"/>
                <w:szCs w:val="24"/>
              </w:rPr>
              <w:t>Батракова Н. Г.</w:t>
            </w:r>
          </w:p>
        </w:tc>
      </w:tr>
      <w:tr w:rsidR="00484487" w:rsidRPr="00484487" w:rsidTr="00F61DF3">
        <w:tc>
          <w:tcPr>
            <w:tcW w:w="827" w:type="dxa"/>
            <w:shd w:val="clear" w:color="auto" w:fill="auto"/>
          </w:tcPr>
          <w:p w:rsidR="00484487" w:rsidRPr="00484487" w:rsidRDefault="00484487" w:rsidP="00F6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84487">
              <w:rPr>
                <w:rFonts w:ascii="Times New Roman" w:hAnsi="Times New Roman" w:cs="Times New Roman"/>
                <w:szCs w:val="24"/>
              </w:rPr>
              <w:t>17.05</w:t>
            </w:r>
          </w:p>
        </w:tc>
        <w:tc>
          <w:tcPr>
            <w:tcW w:w="6652" w:type="dxa"/>
            <w:shd w:val="clear" w:color="auto" w:fill="auto"/>
          </w:tcPr>
          <w:p w:rsidR="00484487" w:rsidRPr="00484487" w:rsidRDefault="00484487" w:rsidP="00F6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84487">
              <w:rPr>
                <w:rFonts w:ascii="Times New Roman" w:hAnsi="Times New Roman" w:cs="Times New Roman"/>
                <w:szCs w:val="24"/>
                <w:lang w:val="en-US"/>
              </w:rPr>
              <w:t>I</w:t>
            </w:r>
            <w:r w:rsidRPr="00484487">
              <w:rPr>
                <w:rFonts w:ascii="Times New Roman" w:hAnsi="Times New Roman" w:cs="Times New Roman"/>
                <w:szCs w:val="24"/>
              </w:rPr>
              <w:t xml:space="preserve"> Казачьи игры Южного федерального округа по современному пятиборью</w:t>
            </w:r>
          </w:p>
        </w:tc>
        <w:tc>
          <w:tcPr>
            <w:tcW w:w="2410" w:type="dxa"/>
            <w:shd w:val="clear" w:color="auto" w:fill="auto"/>
          </w:tcPr>
          <w:p w:rsidR="00484487" w:rsidRPr="00484487" w:rsidRDefault="00484487" w:rsidP="00F6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84487">
              <w:rPr>
                <w:rFonts w:ascii="Times New Roman" w:hAnsi="Times New Roman" w:cs="Times New Roman"/>
                <w:szCs w:val="24"/>
              </w:rPr>
              <w:t>Сидоренко И. Г.</w:t>
            </w:r>
          </w:p>
        </w:tc>
      </w:tr>
      <w:tr w:rsidR="00484487" w:rsidRPr="00484487" w:rsidTr="00F61DF3">
        <w:tc>
          <w:tcPr>
            <w:tcW w:w="827" w:type="dxa"/>
            <w:shd w:val="clear" w:color="auto" w:fill="auto"/>
          </w:tcPr>
          <w:p w:rsidR="00484487" w:rsidRPr="00484487" w:rsidRDefault="00484487" w:rsidP="00F6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84487">
              <w:rPr>
                <w:rFonts w:ascii="Times New Roman" w:hAnsi="Times New Roman" w:cs="Times New Roman"/>
                <w:szCs w:val="24"/>
              </w:rPr>
              <w:t>25.05</w:t>
            </w:r>
          </w:p>
        </w:tc>
        <w:tc>
          <w:tcPr>
            <w:tcW w:w="6652" w:type="dxa"/>
            <w:shd w:val="clear" w:color="auto" w:fill="auto"/>
          </w:tcPr>
          <w:p w:rsidR="00484487" w:rsidRPr="00484487" w:rsidRDefault="00484487" w:rsidP="00F6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84487">
              <w:rPr>
                <w:rFonts w:ascii="Times New Roman" w:hAnsi="Times New Roman" w:cs="Times New Roman"/>
                <w:szCs w:val="24"/>
              </w:rPr>
              <w:t>Праздничное построение по случаю окончания учебного года</w:t>
            </w:r>
          </w:p>
        </w:tc>
        <w:tc>
          <w:tcPr>
            <w:tcW w:w="2410" w:type="dxa"/>
            <w:shd w:val="clear" w:color="auto" w:fill="auto"/>
          </w:tcPr>
          <w:p w:rsidR="00484487" w:rsidRPr="00484487" w:rsidRDefault="00484487" w:rsidP="00F6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84487">
              <w:rPr>
                <w:rFonts w:ascii="Times New Roman" w:hAnsi="Times New Roman" w:cs="Times New Roman"/>
                <w:szCs w:val="24"/>
              </w:rPr>
              <w:t>Бутько В. А.</w:t>
            </w:r>
          </w:p>
        </w:tc>
      </w:tr>
      <w:tr w:rsidR="00484487" w:rsidRPr="00484487" w:rsidTr="00F61DF3">
        <w:tc>
          <w:tcPr>
            <w:tcW w:w="827" w:type="dxa"/>
            <w:shd w:val="clear" w:color="auto" w:fill="auto"/>
          </w:tcPr>
          <w:p w:rsidR="00484487" w:rsidRPr="00484487" w:rsidRDefault="00484487" w:rsidP="00F6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84487">
              <w:rPr>
                <w:rFonts w:ascii="Times New Roman" w:hAnsi="Times New Roman" w:cs="Times New Roman"/>
                <w:szCs w:val="24"/>
              </w:rPr>
              <w:t>29.05</w:t>
            </w:r>
          </w:p>
        </w:tc>
        <w:tc>
          <w:tcPr>
            <w:tcW w:w="6652" w:type="dxa"/>
            <w:shd w:val="clear" w:color="auto" w:fill="auto"/>
          </w:tcPr>
          <w:p w:rsidR="00484487" w:rsidRPr="00484487" w:rsidRDefault="00484487" w:rsidP="00F6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84487">
              <w:rPr>
                <w:rFonts w:ascii="Times New Roman" w:hAnsi="Times New Roman" w:cs="Times New Roman"/>
                <w:szCs w:val="24"/>
              </w:rPr>
              <w:t>Экскурсионный выезд в Танаис</w:t>
            </w:r>
          </w:p>
        </w:tc>
        <w:tc>
          <w:tcPr>
            <w:tcW w:w="2410" w:type="dxa"/>
            <w:shd w:val="clear" w:color="auto" w:fill="auto"/>
          </w:tcPr>
          <w:p w:rsidR="00484487" w:rsidRPr="00484487" w:rsidRDefault="00484487" w:rsidP="00F6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84487">
              <w:rPr>
                <w:rFonts w:ascii="Times New Roman" w:hAnsi="Times New Roman" w:cs="Times New Roman"/>
                <w:szCs w:val="24"/>
              </w:rPr>
              <w:t>Лысенко Е. М.</w:t>
            </w:r>
          </w:p>
        </w:tc>
      </w:tr>
      <w:tr w:rsidR="00484487" w:rsidRPr="00484487" w:rsidTr="00F61DF3">
        <w:tc>
          <w:tcPr>
            <w:tcW w:w="827" w:type="dxa"/>
            <w:shd w:val="clear" w:color="auto" w:fill="auto"/>
          </w:tcPr>
          <w:p w:rsidR="00484487" w:rsidRPr="00484487" w:rsidRDefault="00484487" w:rsidP="00F6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84487">
              <w:rPr>
                <w:rFonts w:ascii="Times New Roman" w:hAnsi="Times New Roman" w:cs="Times New Roman"/>
                <w:szCs w:val="24"/>
              </w:rPr>
              <w:t>31.05</w:t>
            </w:r>
          </w:p>
        </w:tc>
        <w:tc>
          <w:tcPr>
            <w:tcW w:w="6652" w:type="dxa"/>
            <w:shd w:val="clear" w:color="auto" w:fill="auto"/>
          </w:tcPr>
          <w:p w:rsidR="00484487" w:rsidRPr="00484487" w:rsidRDefault="00484487" w:rsidP="00F6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84487">
              <w:rPr>
                <w:rFonts w:ascii="Times New Roman" w:hAnsi="Times New Roman" w:cs="Times New Roman"/>
                <w:szCs w:val="24"/>
              </w:rPr>
              <w:t>Учебно-творческая конференция по итогам учебного года</w:t>
            </w:r>
          </w:p>
        </w:tc>
        <w:tc>
          <w:tcPr>
            <w:tcW w:w="2410" w:type="dxa"/>
            <w:shd w:val="clear" w:color="auto" w:fill="auto"/>
          </w:tcPr>
          <w:p w:rsidR="00484487" w:rsidRPr="00484487" w:rsidRDefault="00484487" w:rsidP="00F6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84487">
              <w:rPr>
                <w:rFonts w:ascii="Times New Roman" w:hAnsi="Times New Roman" w:cs="Times New Roman"/>
                <w:szCs w:val="24"/>
              </w:rPr>
              <w:t>Гуртовая Н. И.</w:t>
            </w:r>
          </w:p>
        </w:tc>
      </w:tr>
      <w:tr w:rsidR="00484487" w:rsidRPr="00484487" w:rsidTr="00F61DF3">
        <w:tc>
          <w:tcPr>
            <w:tcW w:w="827" w:type="dxa"/>
            <w:shd w:val="clear" w:color="auto" w:fill="auto"/>
          </w:tcPr>
          <w:p w:rsidR="00484487" w:rsidRPr="00484487" w:rsidRDefault="00484487" w:rsidP="00F6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84487">
              <w:rPr>
                <w:rFonts w:ascii="Times New Roman" w:hAnsi="Times New Roman" w:cs="Times New Roman"/>
                <w:szCs w:val="24"/>
              </w:rPr>
              <w:t>02.06</w:t>
            </w:r>
          </w:p>
        </w:tc>
        <w:tc>
          <w:tcPr>
            <w:tcW w:w="6652" w:type="dxa"/>
            <w:shd w:val="clear" w:color="auto" w:fill="auto"/>
          </w:tcPr>
          <w:p w:rsidR="00484487" w:rsidRPr="00484487" w:rsidRDefault="00484487" w:rsidP="00F6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84487">
              <w:rPr>
                <w:rFonts w:ascii="Times New Roman" w:hAnsi="Times New Roman" w:cs="Times New Roman"/>
                <w:szCs w:val="24"/>
              </w:rPr>
              <w:t>Митинг памяти погибшим шахтерам</w:t>
            </w:r>
          </w:p>
        </w:tc>
        <w:tc>
          <w:tcPr>
            <w:tcW w:w="2410" w:type="dxa"/>
            <w:shd w:val="clear" w:color="auto" w:fill="auto"/>
          </w:tcPr>
          <w:p w:rsidR="00484487" w:rsidRPr="00484487" w:rsidRDefault="00484487" w:rsidP="00F6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84487">
              <w:rPr>
                <w:rFonts w:ascii="Times New Roman" w:hAnsi="Times New Roman" w:cs="Times New Roman"/>
                <w:szCs w:val="24"/>
              </w:rPr>
              <w:t>Калашникова Н. Г.</w:t>
            </w:r>
          </w:p>
          <w:p w:rsidR="00484487" w:rsidRPr="00484487" w:rsidRDefault="00484487" w:rsidP="00F6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84487">
              <w:rPr>
                <w:rFonts w:ascii="Times New Roman" w:hAnsi="Times New Roman" w:cs="Times New Roman"/>
                <w:szCs w:val="24"/>
              </w:rPr>
              <w:t>Спиридонова О. А.</w:t>
            </w:r>
          </w:p>
        </w:tc>
      </w:tr>
      <w:tr w:rsidR="00484487" w:rsidRPr="00484487" w:rsidTr="00F61DF3">
        <w:tc>
          <w:tcPr>
            <w:tcW w:w="9889" w:type="dxa"/>
            <w:gridSpan w:val="3"/>
            <w:shd w:val="clear" w:color="auto" w:fill="auto"/>
          </w:tcPr>
          <w:p w:rsidR="00484487" w:rsidRPr="00484487" w:rsidRDefault="00484487" w:rsidP="0048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2 полугодие </w:t>
            </w:r>
            <w:r w:rsidRPr="00484487">
              <w:rPr>
                <w:rFonts w:ascii="Times New Roman" w:hAnsi="Times New Roman" w:cs="Times New Roman"/>
                <w:b/>
                <w:szCs w:val="24"/>
              </w:rPr>
              <w:t xml:space="preserve"> 2019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 </w:t>
            </w:r>
            <w:r w:rsidRPr="00484487">
              <w:rPr>
                <w:rFonts w:ascii="Times New Roman" w:hAnsi="Times New Roman" w:cs="Times New Roman"/>
                <w:b/>
                <w:szCs w:val="24"/>
              </w:rPr>
              <w:t>года</w:t>
            </w:r>
          </w:p>
        </w:tc>
      </w:tr>
      <w:tr w:rsidR="00484487" w:rsidRPr="00484487" w:rsidTr="00F61DF3">
        <w:tc>
          <w:tcPr>
            <w:tcW w:w="827" w:type="dxa"/>
            <w:shd w:val="clear" w:color="auto" w:fill="auto"/>
          </w:tcPr>
          <w:p w:rsidR="00484487" w:rsidRPr="00484487" w:rsidRDefault="00484487" w:rsidP="00F6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84487">
              <w:rPr>
                <w:rFonts w:ascii="Times New Roman" w:hAnsi="Times New Roman" w:cs="Times New Roman"/>
                <w:szCs w:val="24"/>
              </w:rPr>
              <w:t>02.09</w:t>
            </w:r>
          </w:p>
        </w:tc>
        <w:tc>
          <w:tcPr>
            <w:tcW w:w="6652" w:type="dxa"/>
            <w:shd w:val="clear" w:color="auto" w:fill="auto"/>
          </w:tcPr>
          <w:p w:rsidR="00484487" w:rsidRPr="00484487" w:rsidRDefault="00484487" w:rsidP="00F6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84487">
              <w:rPr>
                <w:rFonts w:ascii="Times New Roman" w:hAnsi="Times New Roman" w:cs="Times New Roman"/>
                <w:szCs w:val="24"/>
              </w:rPr>
              <w:t>Торжественная линейка в честь Дня знаний</w:t>
            </w:r>
          </w:p>
        </w:tc>
        <w:tc>
          <w:tcPr>
            <w:tcW w:w="2410" w:type="dxa"/>
            <w:shd w:val="clear" w:color="auto" w:fill="auto"/>
          </w:tcPr>
          <w:p w:rsidR="00484487" w:rsidRPr="00484487" w:rsidRDefault="00484487" w:rsidP="00F6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84487">
              <w:rPr>
                <w:rFonts w:ascii="Times New Roman" w:hAnsi="Times New Roman" w:cs="Times New Roman"/>
                <w:szCs w:val="24"/>
              </w:rPr>
              <w:t>Бутько В. А.</w:t>
            </w:r>
          </w:p>
        </w:tc>
      </w:tr>
      <w:tr w:rsidR="00484487" w:rsidRPr="00484487" w:rsidTr="00F61DF3">
        <w:tc>
          <w:tcPr>
            <w:tcW w:w="827" w:type="dxa"/>
            <w:shd w:val="clear" w:color="auto" w:fill="auto"/>
          </w:tcPr>
          <w:p w:rsidR="00484487" w:rsidRPr="00484487" w:rsidRDefault="00484487" w:rsidP="00F6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84487">
              <w:rPr>
                <w:rFonts w:ascii="Times New Roman" w:hAnsi="Times New Roman" w:cs="Times New Roman"/>
                <w:szCs w:val="24"/>
              </w:rPr>
              <w:t>02.09</w:t>
            </w:r>
          </w:p>
        </w:tc>
        <w:tc>
          <w:tcPr>
            <w:tcW w:w="6652" w:type="dxa"/>
            <w:shd w:val="clear" w:color="auto" w:fill="auto"/>
          </w:tcPr>
          <w:p w:rsidR="00484487" w:rsidRPr="00484487" w:rsidRDefault="00484487" w:rsidP="00F6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84487">
              <w:rPr>
                <w:rFonts w:ascii="Times New Roman" w:hAnsi="Times New Roman" w:cs="Times New Roman"/>
                <w:szCs w:val="24"/>
              </w:rPr>
              <w:t>Организационные классные часы о начале нового учебного года</w:t>
            </w:r>
          </w:p>
        </w:tc>
        <w:tc>
          <w:tcPr>
            <w:tcW w:w="2410" w:type="dxa"/>
            <w:shd w:val="clear" w:color="auto" w:fill="auto"/>
          </w:tcPr>
          <w:p w:rsidR="00484487" w:rsidRPr="00484487" w:rsidRDefault="00484487" w:rsidP="00F6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84487">
              <w:rPr>
                <w:rFonts w:ascii="Times New Roman" w:hAnsi="Times New Roman" w:cs="Times New Roman"/>
                <w:szCs w:val="24"/>
              </w:rPr>
              <w:t xml:space="preserve">Гуртовая Н. И. </w:t>
            </w:r>
          </w:p>
        </w:tc>
      </w:tr>
      <w:tr w:rsidR="00484487" w:rsidRPr="00484487" w:rsidTr="00F61DF3">
        <w:tc>
          <w:tcPr>
            <w:tcW w:w="827" w:type="dxa"/>
            <w:shd w:val="clear" w:color="auto" w:fill="auto"/>
          </w:tcPr>
          <w:p w:rsidR="00484487" w:rsidRPr="00484487" w:rsidRDefault="00484487" w:rsidP="00F6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84487">
              <w:rPr>
                <w:rFonts w:ascii="Times New Roman" w:hAnsi="Times New Roman" w:cs="Times New Roman"/>
                <w:szCs w:val="24"/>
              </w:rPr>
              <w:t>02.09</w:t>
            </w:r>
          </w:p>
        </w:tc>
        <w:tc>
          <w:tcPr>
            <w:tcW w:w="6652" w:type="dxa"/>
            <w:shd w:val="clear" w:color="auto" w:fill="auto"/>
          </w:tcPr>
          <w:p w:rsidR="00484487" w:rsidRPr="00484487" w:rsidRDefault="00484487" w:rsidP="00F6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84487">
              <w:rPr>
                <w:rFonts w:ascii="Times New Roman" w:hAnsi="Times New Roman" w:cs="Times New Roman"/>
                <w:szCs w:val="24"/>
              </w:rPr>
              <w:t>Воспитательский час «75-летию Победы посвящается…»</w:t>
            </w:r>
          </w:p>
        </w:tc>
        <w:tc>
          <w:tcPr>
            <w:tcW w:w="2410" w:type="dxa"/>
            <w:shd w:val="clear" w:color="auto" w:fill="auto"/>
          </w:tcPr>
          <w:p w:rsidR="00484487" w:rsidRPr="00484487" w:rsidRDefault="00484487" w:rsidP="00F6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84487">
              <w:rPr>
                <w:rFonts w:ascii="Times New Roman" w:hAnsi="Times New Roman" w:cs="Times New Roman"/>
                <w:szCs w:val="24"/>
              </w:rPr>
              <w:t>Спиридонова О. А.</w:t>
            </w:r>
          </w:p>
        </w:tc>
      </w:tr>
      <w:tr w:rsidR="00484487" w:rsidRPr="00484487" w:rsidTr="00F61DF3">
        <w:tc>
          <w:tcPr>
            <w:tcW w:w="827" w:type="dxa"/>
            <w:shd w:val="clear" w:color="auto" w:fill="auto"/>
          </w:tcPr>
          <w:p w:rsidR="00484487" w:rsidRPr="00484487" w:rsidRDefault="00484487" w:rsidP="00F6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84487">
              <w:rPr>
                <w:rFonts w:ascii="Times New Roman" w:hAnsi="Times New Roman" w:cs="Times New Roman"/>
                <w:szCs w:val="24"/>
              </w:rPr>
              <w:t>03.09</w:t>
            </w:r>
          </w:p>
        </w:tc>
        <w:tc>
          <w:tcPr>
            <w:tcW w:w="6652" w:type="dxa"/>
            <w:shd w:val="clear" w:color="auto" w:fill="auto"/>
          </w:tcPr>
          <w:p w:rsidR="00484487" w:rsidRPr="00484487" w:rsidRDefault="00484487" w:rsidP="00F6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84487">
              <w:rPr>
                <w:rFonts w:ascii="Times New Roman" w:hAnsi="Times New Roman" w:cs="Times New Roman"/>
                <w:szCs w:val="24"/>
              </w:rPr>
              <w:t>Построение в память о погибших в Беслане. День солидарности в борьбе с терроризмом</w:t>
            </w:r>
          </w:p>
        </w:tc>
        <w:tc>
          <w:tcPr>
            <w:tcW w:w="2410" w:type="dxa"/>
            <w:shd w:val="clear" w:color="auto" w:fill="auto"/>
          </w:tcPr>
          <w:p w:rsidR="00484487" w:rsidRPr="00484487" w:rsidRDefault="00484487" w:rsidP="00F6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84487">
              <w:rPr>
                <w:rFonts w:ascii="Times New Roman" w:hAnsi="Times New Roman" w:cs="Times New Roman"/>
                <w:szCs w:val="24"/>
              </w:rPr>
              <w:t>Бутько В. А.</w:t>
            </w:r>
          </w:p>
        </w:tc>
      </w:tr>
      <w:tr w:rsidR="00484487" w:rsidRPr="00484487" w:rsidTr="00F61DF3">
        <w:tc>
          <w:tcPr>
            <w:tcW w:w="827" w:type="dxa"/>
            <w:shd w:val="clear" w:color="auto" w:fill="auto"/>
          </w:tcPr>
          <w:p w:rsidR="00484487" w:rsidRPr="00484487" w:rsidRDefault="00484487" w:rsidP="00F6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84487">
              <w:rPr>
                <w:rFonts w:ascii="Times New Roman" w:hAnsi="Times New Roman" w:cs="Times New Roman"/>
                <w:szCs w:val="24"/>
              </w:rPr>
              <w:t>06.09</w:t>
            </w:r>
          </w:p>
        </w:tc>
        <w:tc>
          <w:tcPr>
            <w:tcW w:w="6652" w:type="dxa"/>
            <w:shd w:val="clear" w:color="auto" w:fill="auto"/>
          </w:tcPr>
          <w:p w:rsidR="00484487" w:rsidRPr="00484487" w:rsidRDefault="00484487" w:rsidP="00F6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84487">
              <w:rPr>
                <w:rFonts w:ascii="Times New Roman" w:hAnsi="Times New Roman" w:cs="Times New Roman"/>
                <w:szCs w:val="24"/>
              </w:rPr>
              <w:t>Пожарные учения. Тренировка навыков пожаротушения</w:t>
            </w:r>
          </w:p>
        </w:tc>
        <w:tc>
          <w:tcPr>
            <w:tcW w:w="2410" w:type="dxa"/>
            <w:shd w:val="clear" w:color="auto" w:fill="auto"/>
          </w:tcPr>
          <w:p w:rsidR="00484487" w:rsidRPr="00484487" w:rsidRDefault="00484487" w:rsidP="00F6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84487">
              <w:rPr>
                <w:rFonts w:ascii="Times New Roman" w:hAnsi="Times New Roman" w:cs="Times New Roman"/>
                <w:szCs w:val="24"/>
              </w:rPr>
              <w:t>Бутько В. А.</w:t>
            </w:r>
          </w:p>
        </w:tc>
      </w:tr>
      <w:tr w:rsidR="00484487" w:rsidRPr="00484487" w:rsidTr="00F61DF3">
        <w:tc>
          <w:tcPr>
            <w:tcW w:w="827" w:type="dxa"/>
            <w:shd w:val="clear" w:color="auto" w:fill="auto"/>
          </w:tcPr>
          <w:p w:rsidR="00484487" w:rsidRPr="00484487" w:rsidRDefault="00484487" w:rsidP="00F6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84487">
              <w:rPr>
                <w:rFonts w:ascii="Times New Roman" w:hAnsi="Times New Roman" w:cs="Times New Roman"/>
                <w:szCs w:val="24"/>
              </w:rPr>
              <w:lastRenderedPageBreak/>
              <w:t>11.09</w:t>
            </w:r>
          </w:p>
        </w:tc>
        <w:tc>
          <w:tcPr>
            <w:tcW w:w="6652" w:type="dxa"/>
            <w:shd w:val="clear" w:color="auto" w:fill="auto"/>
          </w:tcPr>
          <w:p w:rsidR="00484487" w:rsidRPr="00484487" w:rsidRDefault="00484487" w:rsidP="00F6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84487">
              <w:rPr>
                <w:rFonts w:ascii="Times New Roman" w:hAnsi="Times New Roman" w:cs="Times New Roman"/>
                <w:szCs w:val="24"/>
              </w:rPr>
              <w:t>Субботник</w:t>
            </w:r>
          </w:p>
        </w:tc>
        <w:tc>
          <w:tcPr>
            <w:tcW w:w="2410" w:type="dxa"/>
            <w:shd w:val="clear" w:color="auto" w:fill="auto"/>
          </w:tcPr>
          <w:p w:rsidR="00484487" w:rsidRPr="00484487" w:rsidRDefault="00484487" w:rsidP="00F6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84487">
              <w:rPr>
                <w:rFonts w:ascii="Times New Roman" w:hAnsi="Times New Roman" w:cs="Times New Roman"/>
                <w:szCs w:val="24"/>
              </w:rPr>
              <w:t>Бутько В. А.</w:t>
            </w:r>
          </w:p>
        </w:tc>
      </w:tr>
      <w:tr w:rsidR="00484487" w:rsidRPr="00484487" w:rsidTr="00F61DF3">
        <w:tc>
          <w:tcPr>
            <w:tcW w:w="827" w:type="dxa"/>
            <w:shd w:val="clear" w:color="auto" w:fill="auto"/>
          </w:tcPr>
          <w:p w:rsidR="00484487" w:rsidRPr="00484487" w:rsidRDefault="00484487" w:rsidP="00F6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84487">
              <w:rPr>
                <w:rFonts w:ascii="Times New Roman" w:hAnsi="Times New Roman" w:cs="Times New Roman"/>
                <w:szCs w:val="24"/>
              </w:rPr>
              <w:t>12.09</w:t>
            </w:r>
          </w:p>
        </w:tc>
        <w:tc>
          <w:tcPr>
            <w:tcW w:w="6652" w:type="dxa"/>
            <w:shd w:val="clear" w:color="auto" w:fill="auto"/>
          </w:tcPr>
          <w:p w:rsidR="00484487" w:rsidRPr="00484487" w:rsidRDefault="00484487" w:rsidP="00F6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84487">
              <w:rPr>
                <w:rFonts w:ascii="Times New Roman" w:hAnsi="Times New Roman" w:cs="Times New Roman"/>
                <w:szCs w:val="24"/>
              </w:rPr>
              <w:t>Организация встреч и православных бесед</w:t>
            </w:r>
          </w:p>
        </w:tc>
        <w:tc>
          <w:tcPr>
            <w:tcW w:w="2410" w:type="dxa"/>
            <w:shd w:val="clear" w:color="auto" w:fill="auto"/>
          </w:tcPr>
          <w:p w:rsidR="00484487" w:rsidRPr="00484487" w:rsidRDefault="00484487" w:rsidP="00F6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84487">
              <w:rPr>
                <w:rFonts w:ascii="Times New Roman" w:hAnsi="Times New Roman" w:cs="Times New Roman"/>
                <w:szCs w:val="24"/>
              </w:rPr>
              <w:t>О. Михаил</w:t>
            </w:r>
          </w:p>
        </w:tc>
      </w:tr>
      <w:tr w:rsidR="00484487" w:rsidRPr="00484487" w:rsidTr="00F61DF3">
        <w:tc>
          <w:tcPr>
            <w:tcW w:w="827" w:type="dxa"/>
            <w:shd w:val="clear" w:color="auto" w:fill="auto"/>
          </w:tcPr>
          <w:p w:rsidR="00484487" w:rsidRPr="00484487" w:rsidRDefault="00484487" w:rsidP="00F6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84487">
              <w:rPr>
                <w:rFonts w:ascii="Times New Roman" w:hAnsi="Times New Roman" w:cs="Times New Roman"/>
                <w:szCs w:val="24"/>
              </w:rPr>
              <w:t>17.09</w:t>
            </w:r>
          </w:p>
        </w:tc>
        <w:tc>
          <w:tcPr>
            <w:tcW w:w="6652" w:type="dxa"/>
            <w:shd w:val="clear" w:color="auto" w:fill="auto"/>
          </w:tcPr>
          <w:p w:rsidR="00484487" w:rsidRPr="00484487" w:rsidRDefault="00484487" w:rsidP="00F6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84487">
              <w:rPr>
                <w:rFonts w:ascii="Times New Roman" w:hAnsi="Times New Roman" w:cs="Times New Roman"/>
                <w:szCs w:val="24"/>
              </w:rPr>
              <w:t>День Здоровья. Поход</w:t>
            </w:r>
          </w:p>
        </w:tc>
        <w:tc>
          <w:tcPr>
            <w:tcW w:w="2410" w:type="dxa"/>
            <w:shd w:val="clear" w:color="auto" w:fill="auto"/>
          </w:tcPr>
          <w:p w:rsidR="00484487" w:rsidRPr="00484487" w:rsidRDefault="00484487" w:rsidP="00F6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84487">
              <w:rPr>
                <w:rFonts w:ascii="Times New Roman" w:hAnsi="Times New Roman" w:cs="Times New Roman"/>
                <w:szCs w:val="24"/>
              </w:rPr>
              <w:t>Бутько В. А.</w:t>
            </w:r>
          </w:p>
        </w:tc>
      </w:tr>
      <w:tr w:rsidR="00484487" w:rsidRPr="00484487" w:rsidTr="00F61DF3">
        <w:tc>
          <w:tcPr>
            <w:tcW w:w="827" w:type="dxa"/>
            <w:shd w:val="clear" w:color="auto" w:fill="auto"/>
          </w:tcPr>
          <w:p w:rsidR="00484487" w:rsidRPr="00484487" w:rsidRDefault="00484487" w:rsidP="00F6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84487">
              <w:rPr>
                <w:rFonts w:ascii="Times New Roman" w:hAnsi="Times New Roman" w:cs="Times New Roman"/>
                <w:szCs w:val="24"/>
              </w:rPr>
              <w:t>21.09</w:t>
            </w:r>
          </w:p>
        </w:tc>
        <w:tc>
          <w:tcPr>
            <w:tcW w:w="6652" w:type="dxa"/>
            <w:shd w:val="clear" w:color="auto" w:fill="auto"/>
          </w:tcPr>
          <w:p w:rsidR="00484487" w:rsidRPr="00484487" w:rsidRDefault="00484487" w:rsidP="00F6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84487">
              <w:rPr>
                <w:rFonts w:ascii="Times New Roman" w:hAnsi="Times New Roman" w:cs="Times New Roman"/>
                <w:szCs w:val="24"/>
              </w:rPr>
              <w:t>Посещение Ростовского цирка</w:t>
            </w:r>
          </w:p>
        </w:tc>
        <w:tc>
          <w:tcPr>
            <w:tcW w:w="2410" w:type="dxa"/>
            <w:shd w:val="clear" w:color="auto" w:fill="auto"/>
          </w:tcPr>
          <w:p w:rsidR="00484487" w:rsidRPr="00484487" w:rsidRDefault="00484487" w:rsidP="00F6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84487">
              <w:rPr>
                <w:rFonts w:ascii="Times New Roman" w:hAnsi="Times New Roman" w:cs="Times New Roman"/>
                <w:szCs w:val="24"/>
              </w:rPr>
              <w:t>Батракова Н. Г.</w:t>
            </w:r>
          </w:p>
        </w:tc>
      </w:tr>
      <w:tr w:rsidR="00484487" w:rsidRPr="00484487" w:rsidTr="00F61DF3">
        <w:tc>
          <w:tcPr>
            <w:tcW w:w="827" w:type="dxa"/>
            <w:shd w:val="clear" w:color="auto" w:fill="auto"/>
          </w:tcPr>
          <w:p w:rsidR="00484487" w:rsidRPr="00484487" w:rsidRDefault="00484487" w:rsidP="00F6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84487">
              <w:rPr>
                <w:rFonts w:ascii="Times New Roman" w:hAnsi="Times New Roman" w:cs="Times New Roman"/>
                <w:szCs w:val="24"/>
              </w:rPr>
              <w:t>27.09</w:t>
            </w:r>
          </w:p>
        </w:tc>
        <w:tc>
          <w:tcPr>
            <w:tcW w:w="6652" w:type="dxa"/>
            <w:shd w:val="clear" w:color="auto" w:fill="auto"/>
          </w:tcPr>
          <w:p w:rsidR="00484487" w:rsidRPr="00484487" w:rsidRDefault="00484487" w:rsidP="00F6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84487">
              <w:rPr>
                <w:rFonts w:ascii="Times New Roman" w:hAnsi="Times New Roman" w:cs="Times New Roman"/>
                <w:szCs w:val="24"/>
              </w:rPr>
              <w:t>Участие в Спартакиаде среди казачьих кадетских корпусов</w:t>
            </w:r>
          </w:p>
        </w:tc>
        <w:tc>
          <w:tcPr>
            <w:tcW w:w="2410" w:type="dxa"/>
            <w:shd w:val="clear" w:color="auto" w:fill="auto"/>
          </w:tcPr>
          <w:p w:rsidR="00484487" w:rsidRPr="00484487" w:rsidRDefault="00484487" w:rsidP="00F6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84487">
              <w:rPr>
                <w:rFonts w:ascii="Times New Roman" w:hAnsi="Times New Roman" w:cs="Times New Roman"/>
                <w:szCs w:val="24"/>
              </w:rPr>
              <w:t>Сидоренко И. Г.</w:t>
            </w:r>
          </w:p>
        </w:tc>
      </w:tr>
      <w:tr w:rsidR="00484487" w:rsidRPr="00484487" w:rsidTr="00F61DF3">
        <w:tc>
          <w:tcPr>
            <w:tcW w:w="827" w:type="dxa"/>
            <w:shd w:val="clear" w:color="auto" w:fill="auto"/>
          </w:tcPr>
          <w:p w:rsidR="00484487" w:rsidRPr="00484487" w:rsidRDefault="00484487" w:rsidP="00F6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84487">
              <w:rPr>
                <w:rFonts w:ascii="Times New Roman" w:hAnsi="Times New Roman" w:cs="Times New Roman"/>
                <w:szCs w:val="24"/>
              </w:rPr>
              <w:t>28.09</w:t>
            </w:r>
          </w:p>
        </w:tc>
        <w:tc>
          <w:tcPr>
            <w:tcW w:w="6652" w:type="dxa"/>
            <w:shd w:val="clear" w:color="auto" w:fill="auto"/>
          </w:tcPr>
          <w:p w:rsidR="00484487" w:rsidRPr="00484487" w:rsidRDefault="00484487" w:rsidP="00F6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84487">
              <w:rPr>
                <w:rFonts w:ascii="Times New Roman" w:hAnsi="Times New Roman" w:cs="Times New Roman"/>
                <w:szCs w:val="24"/>
              </w:rPr>
              <w:t>Выступление творческих коллективов на праздновании Дня поселка Шолоховский</w:t>
            </w:r>
          </w:p>
        </w:tc>
        <w:tc>
          <w:tcPr>
            <w:tcW w:w="2410" w:type="dxa"/>
            <w:shd w:val="clear" w:color="auto" w:fill="auto"/>
          </w:tcPr>
          <w:p w:rsidR="00484487" w:rsidRPr="00484487" w:rsidRDefault="00484487" w:rsidP="00F6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84487">
              <w:rPr>
                <w:rFonts w:ascii="Times New Roman" w:hAnsi="Times New Roman" w:cs="Times New Roman"/>
                <w:szCs w:val="24"/>
              </w:rPr>
              <w:t>Батракова Н. Г.</w:t>
            </w:r>
          </w:p>
          <w:p w:rsidR="00484487" w:rsidRPr="00484487" w:rsidRDefault="00484487" w:rsidP="00F6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84487">
              <w:rPr>
                <w:rFonts w:ascii="Times New Roman" w:hAnsi="Times New Roman" w:cs="Times New Roman"/>
                <w:szCs w:val="24"/>
              </w:rPr>
              <w:t>Дмитрик Л. Н.</w:t>
            </w:r>
          </w:p>
        </w:tc>
      </w:tr>
      <w:tr w:rsidR="00484487" w:rsidRPr="00484487" w:rsidTr="00F61DF3">
        <w:tc>
          <w:tcPr>
            <w:tcW w:w="827" w:type="dxa"/>
            <w:shd w:val="clear" w:color="auto" w:fill="auto"/>
          </w:tcPr>
          <w:p w:rsidR="00484487" w:rsidRPr="00484487" w:rsidRDefault="00484487" w:rsidP="00F6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84487">
              <w:rPr>
                <w:rFonts w:ascii="Times New Roman" w:hAnsi="Times New Roman" w:cs="Times New Roman"/>
                <w:szCs w:val="24"/>
              </w:rPr>
              <w:t>11.10</w:t>
            </w:r>
          </w:p>
        </w:tc>
        <w:tc>
          <w:tcPr>
            <w:tcW w:w="6652" w:type="dxa"/>
            <w:shd w:val="clear" w:color="auto" w:fill="auto"/>
          </w:tcPr>
          <w:p w:rsidR="00484487" w:rsidRPr="00484487" w:rsidRDefault="00484487" w:rsidP="00F6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84487">
              <w:rPr>
                <w:rFonts w:ascii="Times New Roman" w:hAnsi="Times New Roman" w:cs="Times New Roman"/>
                <w:szCs w:val="24"/>
              </w:rPr>
              <w:t>Посещение храма Виктора Никомидийского</w:t>
            </w:r>
          </w:p>
        </w:tc>
        <w:tc>
          <w:tcPr>
            <w:tcW w:w="2410" w:type="dxa"/>
            <w:shd w:val="clear" w:color="auto" w:fill="auto"/>
          </w:tcPr>
          <w:p w:rsidR="00484487" w:rsidRPr="00484487" w:rsidRDefault="00484487" w:rsidP="00F6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84487">
              <w:rPr>
                <w:rFonts w:ascii="Times New Roman" w:hAnsi="Times New Roman" w:cs="Times New Roman"/>
                <w:szCs w:val="24"/>
              </w:rPr>
              <w:t>Бокарева Т. А.</w:t>
            </w:r>
          </w:p>
        </w:tc>
      </w:tr>
      <w:tr w:rsidR="00484487" w:rsidRPr="00484487" w:rsidTr="00F61DF3">
        <w:tc>
          <w:tcPr>
            <w:tcW w:w="827" w:type="dxa"/>
            <w:shd w:val="clear" w:color="auto" w:fill="auto"/>
          </w:tcPr>
          <w:p w:rsidR="00484487" w:rsidRPr="00484487" w:rsidRDefault="00484487" w:rsidP="00F6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84487">
              <w:rPr>
                <w:rFonts w:ascii="Times New Roman" w:hAnsi="Times New Roman" w:cs="Times New Roman"/>
                <w:szCs w:val="24"/>
              </w:rPr>
              <w:t>12.10</w:t>
            </w:r>
          </w:p>
        </w:tc>
        <w:tc>
          <w:tcPr>
            <w:tcW w:w="6652" w:type="dxa"/>
            <w:shd w:val="clear" w:color="auto" w:fill="auto"/>
          </w:tcPr>
          <w:p w:rsidR="00484487" w:rsidRPr="00484487" w:rsidRDefault="00484487" w:rsidP="00F6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84487">
              <w:rPr>
                <w:rFonts w:ascii="Times New Roman" w:hAnsi="Times New Roman" w:cs="Times New Roman"/>
                <w:szCs w:val="24"/>
              </w:rPr>
              <w:t>Классный час «Краски осени»</w:t>
            </w:r>
          </w:p>
        </w:tc>
        <w:tc>
          <w:tcPr>
            <w:tcW w:w="2410" w:type="dxa"/>
            <w:shd w:val="clear" w:color="auto" w:fill="auto"/>
          </w:tcPr>
          <w:p w:rsidR="00484487" w:rsidRPr="00484487" w:rsidRDefault="00484487" w:rsidP="00F6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84487">
              <w:rPr>
                <w:rFonts w:ascii="Times New Roman" w:hAnsi="Times New Roman" w:cs="Times New Roman"/>
                <w:szCs w:val="24"/>
              </w:rPr>
              <w:t>Ткачева О. Ф.</w:t>
            </w:r>
          </w:p>
        </w:tc>
      </w:tr>
      <w:tr w:rsidR="00484487" w:rsidRPr="00484487" w:rsidTr="00F61DF3">
        <w:tc>
          <w:tcPr>
            <w:tcW w:w="827" w:type="dxa"/>
            <w:shd w:val="clear" w:color="auto" w:fill="auto"/>
          </w:tcPr>
          <w:p w:rsidR="00484487" w:rsidRPr="00484487" w:rsidRDefault="00484487" w:rsidP="00F6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84487">
              <w:rPr>
                <w:rFonts w:ascii="Times New Roman" w:hAnsi="Times New Roman" w:cs="Times New Roman"/>
                <w:szCs w:val="24"/>
              </w:rPr>
              <w:t>14.10</w:t>
            </w:r>
          </w:p>
        </w:tc>
        <w:tc>
          <w:tcPr>
            <w:tcW w:w="6652" w:type="dxa"/>
            <w:shd w:val="clear" w:color="auto" w:fill="auto"/>
          </w:tcPr>
          <w:p w:rsidR="00484487" w:rsidRPr="00484487" w:rsidRDefault="00484487" w:rsidP="00F6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84487">
              <w:rPr>
                <w:rFonts w:ascii="Times New Roman" w:hAnsi="Times New Roman" w:cs="Times New Roman"/>
                <w:szCs w:val="24"/>
              </w:rPr>
              <w:t>Участие в Губернаторском смотре строя</w:t>
            </w:r>
          </w:p>
        </w:tc>
        <w:tc>
          <w:tcPr>
            <w:tcW w:w="2410" w:type="dxa"/>
            <w:shd w:val="clear" w:color="auto" w:fill="auto"/>
          </w:tcPr>
          <w:p w:rsidR="00484487" w:rsidRPr="00484487" w:rsidRDefault="00484487" w:rsidP="00F6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84487">
              <w:rPr>
                <w:rFonts w:ascii="Times New Roman" w:hAnsi="Times New Roman" w:cs="Times New Roman"/>
                <w:szCs w:val="24"/>
              </w:rPr>
              <w:t>Бутько В. А.</w:t>
            </w:r>
          </w:p>
          <w:p w:rsidR="00484487" w:rsidRPr="00484487" w:rsidRDefault="00484487" w:rsidP="00F6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84487">
              <w:rPr>
                <w:rFonts w:ascii="Times New Roman" w:hAnsi="Times New Roman" w:cs="Times New Roman"/>
                <w:szCs w:val="24"/>
              </w:rPr>
              <w:t>Пятибратов С. А.</w:t>
            </w:r>
          </w:p>
        </w:tc>
      </w:tr>
      <w:tr w:rsidR="00484487" w:rsidRPr="00484487" w:rsidTr="00F61DF3">
        <w:tc>
          <w:tcPr>
            <w:tcW w:w="827" w:type="dxa"/>
            <w:shd w:val="clear" w:color="auto" w:fill="auto"/>
          </w:tcPr>
          <w:p w:rsidR="00484487" w:rsidRPr="00484487" w:rsidRDefault="00484487" w:rsidP="00F6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84487">
              <w:rPr>
                <w:rFonts w:ascii="Times New Roman" w:hAnsi="Times New Roman" w:cs="Times New Roman"/>
                <w:szCs w:val="24"/>
              </w:rPr>
              <w:t>15.10</w:t>
            </w:r>
          </w:p>
        </w:tc>
        <w:tc>
          <w:tcPr>
            <w:tcW w:w="6652" w:type="dxa"/>
            <w:shd w:val="clear" w:color="auto" w:fill="auto"/>
          </w:tcPr>
          <w:p w:rsidR="00484487" w:rsidRPr="00484487" w:rsidRDefault="00484487" w:rsidP="00F6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84487">
              <w:rPr>
                <w:rFonts w:ascii="Times New Roman" w:hAnsi="Times New Roman" w:cs="Times New Roman"/>
                <w:szCs w:val="24"/>
              </w:rPr>
              <w:t>Субботник</w:t>
            </w:r>
          </w:p>
        </w:tc>
        <w:tc>
          <w:tcPr>
            <w:tcW w:w="2410" w:type="dxa"/>
            <w:shd w:val="clear" w:color="auto" w:fill="auto"/>
          </w:tcPr>
          <w:p w:rsidR="00484487" w:rsidRPr="00484487" w:rsidRDefault="00484487" w:rsidP="00F6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84487">
              <w:rPr>
                <w:rFonts w:ascii="Times New Roman" w:hAnsi="Times New Roman" w:cs="Times New Roman"/>
                <w:szCs w:val="24"/>
              </w:rPr>
              <w:t>Спиридонова О. А.</w:t>
            </w:r>
          </w:p>
        </w:tc>
      </w:tr>
      <w:tr w:rsidR="00484487" w:rsidRPr="00484487" w:rsidTr="00F61DF3">
        <w:tc>
          <w:tcPr>
            <w:tcW w:w="827" w:type="dxa"/>
            <w:shd w:val="clear" w:color="auto" w:fill="auto"/>
          </w:tcPr>
          <w:p w:rsidR="00484487" w:rsidRPr="00484487" w:rsidRDefault="00484487" w:rsidP="00F6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84487">
              <w:rPr>
                <w:rFonts w:ascii="Times New Roman" w:hAnsi="Times New Roman" w:cs="Times New Roman"/>
                <w:szCs w:val="24"/>
              </w:rPr>
              <w:t>16.10</w:t>
            </w:r>
          </w:p>
        </w:tc>
        <w:tc>
          <w:tcPr>
            <w:tcW w:w="6652" w:type="dxa"/>
            <w:shd w:val="clear" w:color="auto" w:fill="auto"/>
          </w:tcPr>
          <w:p w:rsidR="00484487" w:rsidRPr="00484487" w:rsidRDefault="00484487" w:rsidP="00F6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84487">
              <w:rPr>
                <w:rFonts w:ascii="Times New Roman" w:hAnsi="Times New Roman" w:cs="Times New Roman"/>
                <w:szCs w:val="24"/>
              </w:rPr>
              <w:t>Праздник Покров Пресвятой Богородицы</w:t>
            </w:r>
          </w:p>
        </w:tc>
        <w:tc>
          <w:tcPr>
            <w:tcW w:w="2410" w:type="dxa"/>
            <w:shd w:val="clear" w:color="auto" w:fill="auto"/>
          </w:tcPr>
          <w:p w:rsidR="00484487" w:rsidRPr="00484487" w:rsidRDefault="00484487" w:rsidP="00F6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84487">
              <w:rPr>
                <w:rFonts w:ascii="Times New Roman" w:hAnsi="Times New Roman" w:cs="Times New Roman"/>
                <w:szCs w:val="24"/>
              </w:rPr>
              <w:t>Батракова Н. Г.</w:t>
            </w:r>
          </w:p>
        </w:tc>
      </w:tr>
      <w:tr w:rsidR="00484487" w:rsidRPr="00484487" w:rsidTr="00F61DF3">
        <w:tc>
          <w:tcPr>
            <w:tcW w:w="827" w:type="dxa"/>
            <w:shd w:val="clear" w:color="auto" w:fill="auto"/>
          </w:tcPr>
          <w:p w:rsidR="00484487" w:rsidRPr="00484487" w:rsidRDefault="00484487" w:rsidP="00F6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84487">
              <w:rPr>
                <w:rFonts w:ascii="Times New Roman" w:hAnsi="Times New Roman" w:cs="Times New Roman"/>
                <w:szCs w:val="24"/>
              </w:rPr>
              <w:t>14.10</w:t>
            </w:r>
          </w:p>
        </w:tc>
        <w:tc>
          <w:tcPr>
            <w:tcW w:w="6652" w:type="dxa"/>
            <w:shd w:val="clear" w:color="auto" w:fill="auto"/>
          </w:tcPr>
          <w:p w:rsidR="00484487" w:rsidRPr="00484487" w:rsidRDefault="00484487" w:rsidP="00F6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84487">
              <w:rPr>
                <w:rFonts w:ascii="Times New Roman" w:hAnsi="Times New Roman" w:cs="Times New Roman"/>
                <w:szCs w:val="24"/>
              </w:rPr>
              <w:t>Классный час «Адаптация пятиклассников»</w:t>
            </w:r>
          </w:p>
        </w:tc>
        <w:tc>
          <w:tcPr>
            <w:tcW w:w="2410" w:type="dxa"/>
            <w:shd w:val="clear" w:color="auto" w:fill="auto"/>
          </w:tcPr>
          <w:p w:rsidR="00484487" w:rsidRPr="00484487" w:rsidRDefault="00484487" w:rsidP="00F6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84487">
              <w:rPr>
                <w:rFonts w:ascii="Times New Roman" w:hAnsi="Times New Roman" w:cs="Times New Roman"/>
                <w:szCs w:val="24"/>
              </w:rPr>
              <w:t>Бокарева Т. А.</w:t>
            </w:r>
          </w:p>
        </w:tc>
      </w:tr>
      <w:tr w:rsidR="00484487" w:rsidRPr="00484487" w:rsidTr="00F61DF3">
        <w:tc>
          <w:tcPr>
            <w:tcW w:w="827" w:type="dxa"/>
            <w:shd w:val="clear" w:color="auto" w:fill="auto"/>
          </w:tcPr>
          <w:p w:rsidR="00484487" w:rsidRPr="00484487" w:rsidRDefault="00484487" w:rsidP="00F6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84487">
              <w:rPr>
                <w:rFonts w:ascii="Times New Roman" w:hAnsi="Times New Roman" w:cs="Times New Roman"/>
                <w:szCs w:val="24"/>
              </w:rPr>
              <w:t>26.10</w:t>
            </w:r>
          </w:p>
        </w:tc>
        <w:tc>
          <w:tcPr>
            <w:tcW w:w="6652" w:type="dxa"/>
            <w:shd w:val="clear" w:color="auto" w:fill="auto"/>
          </w:tcPr>
          <w:p w:rsidR="00484487" w:rsidRPr="00484487" w:rsidRDefault="00484487" w:rsidP="00F6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84487">
              <w:rPr>
                <w:rFonts w:ascii="Times New Roman" w:hAnsi="Times New Roman" w:cs="Times New Roman"/>
                <w:szCs w:val="24"/>
              </w:rPr>
              <w:t>Беседа по ПДД перед каникулами</w:t>
            </w:r>
          </w:p>
        </w:tc>
        <w:tc>
          <w:tcPr>
            <w:tcW w:w="2410" w:type="dxa"/>
            <w:shd w:val="clear" w:color="auto" w:fill="auto"/>
          </w:tcPr>
          <w:p w:rsidR="00484487" w:rsidRPr="00484487" w:rsidRDefault="00484487" w:rsidP="00F6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84487">
              <w:rPr>
                <w:rFonts w:ascii="Times New Roman" w:hAnsi="Times New Roman" w:cs="Times New Roman"/>
                <w:szCs w:val="24"/>
              </w:rPr>
              <w:t>Спиридонова О. А.</w:t>
            </w:r>
          </w:p>
        </w:tc>
      </w:tr>
      <w:tr w:rsidR="00484487" w:rsidRPr="00484487" w:rsidTr="00F61DF3">
        <w:tc>
          <w:tcPr>
            <w:tcW w:w="827" w:type="dxa"/>
            <w:shd w:val="clear" w:color="auto" w:fill="auto"/>
          </w:tcPr>
          <w:p w:rsidR="00484487" w:rsidRPr="00484487" w:rsidRDefault="00484487" w:rsidP="00F6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84487">
              <w:rPr>
                <w:rFonts w:ascii="Times New Roman" w:hAnsi="Times New Roman" w:cs="Times New Roman"/>
                <w:szCs w:val="24"/>
              </w:rPr>
              <w:t>23.10</w:t>
            </w:r>
          </w:p>
        </w:tc>
        <w:tc>
          <w:tcPr>
            <w:tcW w:w="6652" w:type="dxa"/>
            <w:shd w:val="clear" w:color="auto" w:fill="auto"/>
          </w:tcPr>
          <w:p w:rsidR="00484487" w:rsidRPr="00484487" w:rsidRDefault="00484487" w:rsidP="00F6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84487">
              <w:rPr>
                <w:rFonts w:ascii="Times New Roman" w:hAnsi="Times New Roman" w:cs="Times New Roman"/>
                <w:szCs w:val="24"/>
              </w:rPr>
              <w:t>Классный час «Женщины – генералы, кто они»</w:t>
            </w:r>
          </w:p>
        </w:tc>
        <w:tc>
          <w:tcPr>
            <w:tcW w:w="2410" w:type="dxa"/>
            <w:shd w:val="clear" w:color="auto" w:fill="auto"/>
          </w:tcPr>
          <w:p w:rsidR="00484487" w:rsidRPr="00484487" w:rsidRDefault="00484487" w:rsidP="00F6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84487">
              <w:rPr>
                <w:rFonts w:ascii="Times New Roman" w:hAnsi="Times New Roman" w:cs="Times New Roman"/>
                <w:szCs w:val="24"/>
              </w:rPr>
              <w:t>Батракова Н. Г.</w:t>
            </w:r>
          </w:p>
        </w:tc>
      </w:tr>
      <w:tr w:rsidR="00484487" w:rsidRPr="00484487" w:rsidTr="00F61DF3">
        <w:tc>
          <w:tcPr>
            <w:tcW w:w="827" w:type="dxa"/>
            <w:shd w:val="clear" w:color="auto" w:fill="auto"/>
          </w:tcPr>
          <w:p w:rsidR="00484487" w:rsidRPr="00484487" w:rsidRDefault="00484487" w:rsidP="00F6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84487">
              <w:rPr>
                <w:rFonts w:ascii="Times New Roman" w:hAnsi="Times New Roman" w:cs="Times New Roman"/>
                <w:szCs w:val="24"/>
              </w:rPr>
              <w:t>22.10</w:t>
            </w:r>
          </w:p>
        </w:tc>
        <w:tc>
          <w:tcPr>
            <w:tcW w:w="6652" w:type="dxa"/>
            <w:shd w:val="clear" w:color="auto" w:fill="auto"/>
          </w:tcPr>
          <w:p w:rsidR="00484487" w:rsidRPr="00484487" w:rsidRDefault="00484487" w:rsidP="00F6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84487">
              <w:rPr>
                <w:rFonts w:ascii="Times New Roman" w:hAnsi="Times New Roman" w:cs="Times New Roman"/>
                <w:szCs w:val="24"/>
              </w:rPr>
              <w:t>Посещение храма Виктора Никомидийского</w:t>
            </w:r>
          </w:p>
        </w:tc>
        <w:tc>
          <w:tcPr>
            <w:tcW w:w="2410" w:type="dxa"/>
            <w:shd w:val="clear" w:color="auto" w:fill="auto"/>
          </w:tcPr>
          <w:p w:rsidR="00484487" w:rsidRPr="00484487" w:rsidRDefault="00484487" w:rsidP="00F6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84487">
              <w:rPr>
                <w:rFonts w:ascii="Times New Roman" w:hAnsi="Times New Roman" w:cs="Times New Roman"/>
                <w:szCs w:val="24"/>
              </w:rPr>
              <w:t>Болтак Г. С.</w:t>
            </w:r>
          </w:p>
        </w:tc>
      </w:tr>
      <w:tr w:rsidR="00484487" w:rsidRPr="00484487" w:rsidTr="00F61DF3">
        <w:tc>
          <w:tcPr>
            <w:tcW w:w="827" w:type="dxa"/>
            <w:shd w:val="clear" w:color="auto" w:fill="auto"/>
          </w:tcPr>
          <w:p w:rsidR="00484487" w:rsidRPr="00484487" w:rsidRDefault="00484487" w:rsidP="00F6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84487">
              <w:rPr>
                <w:rFonts w:ascii="Times New Roman" w:hAnsi="Times New Roman" w:cs="Times New Roman"/>
                <w:szCs w:val="24"/>
              </w:rPr>
              <w:t>24.10</w:t>
            </w:r>
          </w:p>
        </w:tc>
        <w:tc>
          <w:tcPr>
            <w:tcW w:w="6652" w:type="dxa"/>
            <w:shd w:val="clear" w:color="auto" w:fill="auto"/>
          </w:tcPr>
          <w:p w:rsidR="00484487" w:rsidRPr="00484487" w:rsidRDefault="00484487" w:rsidP="00F6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84487">
              <w:rPr>
                <w:rFonts w:ascii="Times New Roman" w:hAnsi="Times New Roman" w:cs="Times New Roman"/>
                <w:szCs w:val="24"/>
              </w:rPr>
              <w:t>Беседа о профилактике простудных заболеваний</w:t>
            </w:r>
          </w:p>
        </w:tc>
        <w:tc>
          <w:tcPr>
            <w:tcW w:w="2410" w:type="dxa"/>
            <w:shd w:val="clear" w:color="auto" w:fill="auto"/>
          </w:tcPr>
          <w:p w:rsidR="00484487" w:rsidRPr="00484487" w:rsidRDefault="00484487" w:rsidP="00F6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84487">
              <w:rPr>
                <w:rFonts w:ascii="Times New Roman" w:hAnsi="Times New Roman" w:cs="Times New Roman"/>
                <w:szCs w:val="24"/>
              </w:rPr>
              <w:t>Никитенко О. И.</w:t>
            </w:r>
          </w:p>
          <w:p w:rsidR="00484487" w:rsidRPr="00484487" w:rsidRDefault="00484487" w:rsidP="00F6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84487">
              <w:rPr>
                <w:rFonts w:ascii="Times New Roman" w:hAnsi="Times New Roman" w:cs="Times New Roman"/>
                <w:szCs w:val="24"/>
              </w:rPr>
              <w:t>Ткачева О. Ф.</w:t>
            </w:r>
          </w:p>
        </w:tc>
      </w:tr>
      <w:tr w:rsidR="00484487" w:rsidRPr="00484487" w:rsidTr="00F61DF3">
        <w:tc>
          <w:tcPr>
            <w:tcW w:w="827" w:type="dxa"/>
            <w:shd w:val="clear" w:color="auto" w:fill="auto"/>
          </w:tcPr>
          <w:p w:rsidR="00484487" w:rsidRPr="00484487" w:rsidRDefault="00484487" w:rsidP="00F6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84487">
              <w:rPr>
                <w:rFonts w:ascii="Times New Roman" w:hAnsi="Times New Roman" w:cs="Times New Roman"/>
                <w:szCs w:val="24"/>
              </w:rPr>
              <w:t>28.10</w:t>
            </w:r>
          </w:p>
        </w:tc>
        <w:tc>
          <w:tcPr>
            <w:tcW w:w="6652" w:type="dxa"/>
            <w:shd w:val="clear" w:color="auto" w:fill="auto"/>
          </w:tcPr>
          <w:p w:rsidR="00484487" w:rsidRPr="00484487" w:rsidRDefault="00484487" w:rsidP="00F6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84487">
              <w:rPr>
                <w:rFonts w:ascii="Times New Roman" w:hAnsi="Times New Roman" w:cs="Times New Roman"/>
                <w:szCs w:val="24"/>
              </w:rPr>
              <w:t>Инструктаж по ТБ «Правила безопасности для учащихся при поездках»</w:t>
            </w:r>
          </w:p>
        </w:tc>
        <w:tc>
          <w:tcPr>
            <w:tcW w:w="2410" w:type="dxa"/>
            <w:shd w:val="clear" w:color="auto" w:fill="auto"/>
          </w:tcPr>
          <w:p w:rsidR="00484487" w:rsidRPr="00484487" w:rsidRDefault="00484487" w:rsidP="00F6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84487">
              <w:rPr>
                <w:rFonts w:ascii="Times New Roman" w:hAnsi="Times New Roman" w:cs="Times New Roman"/>
                <w:szCs w:val="24"/>
              </w:rPr>
              <w:t>Бокарева Т. А.</w:t>
            </w:r>
          </w:p>
        </w:tc>
      </w:tr>
      <w:tr w:rsidR="00484487" w:rsidRPr="00484487" w:rsidTr="00F61DF3">
        <w:tc>
          <w:tcPr>
            <w:tcW w:w="827" w:type="dxa"/>
            <w:shd w:val="clear" w:color="auto" w:fill="auto"/>
          </w:tcPr>
          <w:p w:rsidR="00484487" w:rsidRPr="00484487" w:rsidRDefault="00484487" w:rsidP="00F6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84487">
              <w:rPr>
                <w:rFonts w:ascii="Times New Roman" w:hAnsi="Times New Roman" w:cs="Times New Roman"/>
                <w:szCs w:val="24"/>
              </w:rPr>
              <w:t>30.10</w:t>
            </w:r>
          </w:p>
        </w:tc>
        <w:tc>
          <w:tcPr>
            <w:tcW w:w="6652" w:type="dxa"/>
            <w:shd w:val="clear" w:color="auto" w:fill="auto"/>
          </w:tcPr>
          <w:p w:rsidR="00484487" w:rsidRPr="00484487" w:rsidRDefault="00484487" w:rsidP="00F6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84487">
              <w:rPr>
                <w:rFonts w:ascii="Times New Roman" w:hAnsi="Times New Roman" w:cs="Times New Roman"/>
                <w:szCs w:val="24"/>
              </w:rPr>
              <w:t>Беседа «Культура общения в сети интернет»</w:t>
            </w:r>
          </w:p>
        </w:tc>
        <w:tc>
          <w:tcPr>
            <w:tcW w:w="2410" w:type="dxa"/>
            <w:shd w:val="clear" w:color="auto" w:fill="auto"/>
          </w:tcPr>
          <w:p w:rsidR="00484487" w:rsidRPr="00484487" w:rsidRDefault="00484487" w:rsidP="00F6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84487">
              <w:rPr>
                <w:rFonts w:ascii="Times New Roman" w:hAnsi="Times New Roman" w:cs="Times New Roman"/>
                <w:szCs w:val="24"/>
              </w:rPr>
              <w:t>Батракова Н. Г.</w:t>
            </w:r>
          </w:p>
        </w:tc>
      </w:tr>
      <w:tr w:rsidR="00484487" w:rsidRPr="00484487" w:rsidTr="00F61DF3">
        <w:tc>
          <w:tcPr>
            <w:tcW w:w="827" w:type="dxa"/>
            <w:shd w:val="clear" w:color="auto" w:fill="auto"/>
          </w:tcPr>
          <w:p w:rsidR="00484487" w:rsidRPr="00484487" w:rsidRDefault="00484487" w:rsidP="00F6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84487">
              <w:rPr>
                <w:rFonts w:ascii="Times New Roman" w:hAnsi="Times New Roman" w:cs="Times New Roman"/>
                <w:szCs w:val="24"/>
              </w:rPr>
              <w:t>31.10</w:t>
            </w:r>
          </w:p>
        </w:tc>
        <w:tc>
          <w:tcPr>
            <w:tcW w:w="6652" w:type="dxa"/>
            <w:shd w:val="clear" w:color="auto" w:fill="auto"/>
          </w:tcPr>
          <w:p w:rsidR="00484487" w:rsidRPr="00484487" w:rsidRDefault="00484487" w:rsidP="00F6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84487">
              <w:rPr>
                <w:rFonts w:ascii="Times New Roman" w:hAnsi="Times New Roman" w:cs="Times New Roman"/>
                <w:szCs w:val="24"/>
              </w:rPr>
              <w:t>Субботник</w:t>
            </w:r>
          </w:p>
        </w:tc>
        <w:tc>
          <w:tcPr>
            <w:tcW w:w="2410" w:type="dxa"/>
            <w:shd w:val="clear" w:color="auto" w:fill="auto"/>
          </w:tcPr>
          <w:p w:rsidR="00484487" w:rsidRPr="00484487" w:rsidRDefault="00484487" w:rsidP="00F6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84487">
              <w:rPr>
                <w:rFonts w:ascii="Times New Roman" w:hAnsi="Times New Roman" w:cs="Times New Roman"/>
                <w:szCs w:val="24"/>
              </w:rPr>
              <w:t>Титаренко И. И.</w:t>
            </w:r>
          </w:p>
        </w:tc>
      </w:tr>
      <w:tr w:rsidR="00484487" w:rsidRPr="00484487" w:rsidTr="00F61DF3">
        <w:tc>
          <w:tcPr>
            <w:tcW w:w="827" w:type="dxa"/>
            <w:shd w:val="clear" w:color="auto" w:fill="auto"/>
          </w:tcPr>
          <w:p w:rsidR="00484487" w:rsidRPr="00484487" w:rsidRDefault="00484487" w:rsidP="00F6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84487">
              <w:rPr>
                <w:rFonts w:ascii="Times New Roman" w:hAnsi="Times New Roman" w:cs="Times New Roman"/>
                <w:szCs w:val="24"/>
              </w:rPr>
              <w:t>01.11</w:t>
            </w:r>
          </w:p>
        </w:tc>
        <w:tc>
          <w:tcPr>
            <w:tcW w:w="6652" w:type="dxa"/>
            <w:shd w:val="clear" w:color="auto" w:fill="auto"/>
          </w:tcPr>
          <w:p w:rsidR="00484487" w:rsidRPr="00484487" w:rsidRDefault="00484487" w:rsidP="00F6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84487">
              <w:rPr>
                <w:rFonts w:ascii="Times New Roman" w:hAnsi="Times New Roman" w:cs="Times New Roman"/>
                <w:szCs w:val="24"/>
              </w:rPr>
              <w:t>Праздничное мероприятие органов самоуправления по случаю окончания четверти</w:t>
            </w:r>
          </w:p>
        </w:tc>
        <w:tc>
          <w:tcPr>
            <w:tcW w:w="2410" w:type="dxa"/>
            <w:shd w:val="clear" w:color="auto" w:fill="auto"/>
          </w:tcPr>
          <w:p w:rsidR="00484487" w:rsidRPr="00484487" w:rsidRDefault="00484487" w:rsidP="00F6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84487">
              <w:rPr>
                <w:rFonts w:ascii="Times New Roman" w:hAnsi="Times New Roman" w:cs="Times New Roman"/>
                <w:szCs w:val="24"/>
              </w:rPr>
              <w:t>Бутько В. А.</w:t>
            </w:r>
          </w:p>
        </w:tc>
      </w:tr>
      <w:tr w:rsidR="00484487" w:rsidRPr="00484487" w:rsidTr="00F61DF3">
        <w:tc>
          <w:tcPr>
            <w:tcW w:w="827" w:type="dxa"/>
            <w:shd w:val="clear" w:color="auto" w:fill="auto"/>
          </w:tcPr>
          <w:p w:rsidR="00484487" w:rsidRPr="00484487" w:rsidRDefault="00484487" w:rsidP="00F6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84487">
              <w:rPr>
                <w:rFonts w:ascii="Times New Roman" w:hAnsi="Times New Roman" w:cs="Times New Roman"/>
                <w:szCs w:val="24"/>
              </w:rPr>
              <w:t>01.10</w:t>
            </w:r>
          </w:p>
        </w:tc>
        <w:tc>
          <w:tcPr>
            <w:tcW w:w="6652" w:type="dxa"/>
            <w:shd w:val="clear" w:color="auto" w:fill="auto"/>
          </w:tcPr>
          <w:p w:rsidR="00484487" w:rsidRPr="00484487" w:rsidRDefault="00484487" w:rsidP="00F6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84487">
              <w:rPr>
                <w:rFonts w:ascii="Times New Roman" w:hAnsi="Times New Roman" w:cs="Times New Roman"/>
                <w:szCs w:val="24"/>
              </w:rPr>
              <w:t>Праздничный концерт ко Дню пожилого человека</w:t>
            </w:r>
          </w:p>
        </w:tc>
        <w:tc>
          <w:tcPr>
            <w:tcW w:w="2410" w:type="dxa"/>
            <w:shd w:val="clear" w:color="auto" w:fill="auto"/>
          </w:tcPr>
          <w:p w:rsidR="00484487" w:rsidRPr="00484487" w:rsidRDefault="00484487" w:rsidP="00F6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84487">
              <w:rPr>
                <w:rFonts w:ascii="Times New Roman" w:hAnsi="Times New Roman" w:cs="Times New Roman"/>
                <w:szCs w:val="24"/>
              </w:rPr>
              <w:t>Калашникова Н. Г.</w:t>
            </w:r>
          </w:p>
        </w:tc>
      </w:tr>
      <w:tr w:rsidR="00484487" w:rsidRPr="00484487" w:rsidTr="00F61DF3">
        <w:tc>
          <w:tcPr>
            <w:tcW w:w="827" w:type="dxa"/>
            <w:shd w:val="clear" w:color="auto" w:fill="auto"/>
          </w:tcPr>
          <w:p w:rsidR="00484487" w:rsidRPr="00484487" w:rsidRDefault="00484487" w:rsidP="00F6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84487">
              <w:rPr>
                <w:rFonts w:ascii="Times New Roman" w:hAnsi="Times New Roman" w:cs="Times New Roman"/>
                <w:szCs w:val="24"/>
              </w:rPr>
              <w:t>02.10</w:t>
            </w:r>
          </w:p>
        </w:tc>
        <w:tc>
          <w:tcPr>
            <w:tcW w:w="6652" w:type="dxa"/>
            <w:shd w:val="clear" w:color="auto" w:fill="auto"/>
          </w:tcPr>
          <w:p w:rsidR="00484487" w:rsidRPr="00484487" w:rsidRDefault="00484487" w:rsidP="00F6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84487">
              <w:rPr>
                <w:rFonts w:ascii="Times New Roman" w:hAnsi="Times New Roman" w:cs="Times New Roman"/>
                <w:szCs w:val="24"/>
              </w:rPr>
              <w:t>Просмотр фильма «Со дна вершины»</w:t>
            </w:r>
          </w:p>
        </w:tc>
        <w:tc>
          <w:tcPr>
            <w:tcW w:w="2410" w:type="dxa"/>
            <w:shd w:val="clear" w:color="auto" w:fill="auto"/>
          </w:tcPr>
          <w:p w:rsidR="00484487" w:rsidRPr="00484487" w:rsidRDefault="00484487" w:rsidP="00F6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84487">
              <w:rPr>
                <w:rFonts w:ascii="Times New Roman" w:hAnsi="Times New Roman" w:cs="Times New Roman"/>
                <w:szCs w:val="24"/>
              </w:rPr>
              <w:t>Бутько В. А.</w:t>
            </w:r>
          </w:p>
        </w:tc>
      </w:tr>
      <w:tr w:rsidR="00484487" w:rsidRPr="00484487" w:rsidTr="00F61DF3">
        <w:tc>
          <w:tcPr>
            <w:tcW w:w="827" w:type="dxa"/>
            <w:shd w:val="clear" w:color="auto" w:fill="auto"/>
          </w:tcPr>
          <w:p w:rsidR="00484487" w:rsidRPr="00484487" w:rsidRDefault="00484487" w:rsidP="00F6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84487">
              <w:rPr>
                <w:rFonts w:ascii="Times New Roman" w:hAnsi="Times New Roman" w:cs="Times New Roman"/>
                <w:szCs w:val="24"/>
              </w:rPr>
              <w:t>05.10</w:t>
            </w:r>
          </w:p>
        </w:tc>
        <w:tc>
          <w:tcPr>
            <w:tcW w:w="6652" w:type="dxa"/>
            <w:shd w:val="clear" w:color="auto" w:fill="auto"/>
          </w:tcPr>
          <w:p w:rsidR="00484487" w:rsidRPr="00484487" w:rsidRDefault="00484487" w:rsidP="00F6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84487">
              <w:rPr>
                <w:rFonts w:ascii="Times New Roman" w:hAnsi="Times New Roman" w:cs="Times New Roman"/>
                <w:szCs w:val="24"/>
              </w:rPr>
              <w:t>День Самоуправления</w:t>
            </w:r>
          </w:p>
        </w:tc>
        <w:tc>
          <w:tcPr>
            <w:tcW w:w="2410" w:type="dxa"/>
            <w:shd w:val="clear" w:color="auto" w:fill="auto"/>
          </w:tcPr>
          <w:p w:rsidR="00484487" w:rsidRPr="00484487" w:rsidRDefault="00484487" w:rsidP="00F6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84487">
              <w:rPr>
                <w:rFonts w:ascii="Times New Roman" w:hAnsi="Times New Roman" w:cs="Times New Roman"/>
                <w:szCs w:val="24"/>
              </w:rPr>
              <w:t>Бутько В. А.</w:t>
            </w:r>
          </w:p>
        </w:tc>
      </w:tr>
      <w:tr w:rsidR="00484487" w:rsidRPr="00484487" w:rsidTr="00F61DF3">
        <w:tc>
          <w:tcPr>
            <w:tcW w:w="827" w:type="dxa"/>
            <w:shd w:val="clear" w:color="auto" w:fill="auto"/>
          </w:tcPr>
          <w:p w:rsidR="00484487" w:rsidRPr="00484487" w:rsidRDefault="00484487" w:rsidP="00F6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84487">
              <w:rPr>
                <w:rFonts w:ascii="Times New Roman" w:hAnsi="Times New Roman" w:cs="Times New Roman"/>
                <w:szCs w:val="24"/>
              </w:rPr>
              <w:t>05.10</w:t>
            </w:r>
          </w:p>
        </w:tc>
        <w:tc>
          <w:tcPr>
            <w:tcW w:w="6652" w:type="dxa"/>
            <w:shd w:val="clear" w:color="auto" w:fill="auto"/>
          </w:tcPr>
          <w:p w:rsidR="00484487" w:rsidRPr="00484487" w:rsidRDefault="00484487" w:rsidP="00F6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84487">
              <w:rPr>
                <w:rFonts w:ascii="Times New Roman" w:hAnsi="Times New Roman" w:cs="Times New Roman"/>
                <w:szCs w:val="24"/>
              </w:rPr>
              <w:t>День учителя</w:t>
            </w:r>
          </w:p>
        </w:tc>
        <w:tc>
          <w:tcPr>
            <w:tcW w:w="2410" w:type="dxa"/>
            <w:shd w:val="clear" w:color="auto" w:fill="auto"/>
          </w:tcPr>
          <w:p w:rsidR="00484487" w:rsidRPr="00484487" w:rsidRDefault="00484487" w:rsidP="00F6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84487">
              <w:rPr>
                <w:rFonts w:ascii="Times New Roman" w:hAnsi="Times New Roman" w:cs="Times New Roman"/>
                <w:szCs w:val="24"/>
              </w:rPr>
              <w:t>Бутько В. А.</w:t>
            </w:r>
          </w:p>
        </w:tc>
      </w:tr>
      <w:tr w:rsidR="00484487" w:rsidRPr="00484487" w:rsidTr="00F61DF3">
        <w:tc>
          <w:tcPr>
            <w:tcW w:w="827" w:type="dxa"/>
            <w:shd w:val="clear" w:color="auto" w:fill="auto"/>
          </w:tcPr>
          <w:p w:rsidR="00484487" w:rsidRPr="00484487" w:rsidRDefault="00484487" w:rsidP="00F6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84487">
              <w:rPr>
                <w:rFonts w:ascii="Times New Roman" w:hAnsi="Times New Roman" w:cs="Times New Roman"/>
                <w:szCs w:val="24"/>
              </w:rPr>
              <w:t>03.10</w:t>
            </w:r>
          </w:p>
        </w:tc>
        <w:tc>
          <w:tcPr>
            <w:tcW w:w="6652" w:type="dxa"/>
            <w:shd w:val="clear" w:color="auto" w:fill="auto"/>
          </w:tcPr>
          <w:p w:rsidR="00484487" w:rsidRPr="00484487" w:rsidRDefault="00484487" w:rsidP="00F6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84487">
              <w:rPr>
                <w:rFonts w:ascii="Times New Roman" w:hAnsi="Times New Roman" w:cs="Times New Roman"/>
                <w:szCs w:val="24"/>
              </w:rPr>
              <w:t>Классный час «Дорога БезОпасности»</w:t>
            </w:r>
          </w:p>
        </w:tc>
        <w:tc>
          <w:tcPr>
            <w:tcW w:w="2410" w:type="dxa"/>
            <w:shd w:val="clear" w:color="auto" w:fill="auto"/>
          </w:tcPr>
          <w:p w:rsidR="00484487" w:rsidRPr="00484487" w:rsidRDefault="00484487" w:rsidP="00F6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84487">
              <w:rPr>
                <w:rFonts w:ascii="Times New Roman" w:hAnsi="Times New Roman" w:cs="Times New Roman"/>
                <w:szCs w:val="24"/>
              </w:rPr>
              <w:t>Ткачева О. Ф.</w:t>
            </w:r>
          </w:p>
        </w:tc>
      </w:tr>
      <w:tr w:rsidR="00484487" w:rsidRPr="00484487" w:rsidTr="00F61DF3">
        <w:tc>
          <w:tcPr>
            <w:tcW w:w="827" w:type="dxa"/>
            <w:shd w:val="clear" w:color="auto" w:fill="auto"/>
          </w:tcPr>
          <w:p w:rsidR="00484487" w:rsidRPr="00484487" w:rsidRDefault="00484487" w:rsidP="00F6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84487">
              <w:rPr>
                <w:rFonts w:ascii="Times New Roman" w:hAnsi="Times New Roman" w:cs="Times New Roman"/>
                <w:szCs w:val="24"/>
              </w:rPr>
              <w:t>05.11</w:t>
            </w:r>
          </w:p>
        </w:tc>
        <w:tc>
          <w:tcPr>
            <w:tcW w:w="6652" w:type="dxa"/>
            <w:shd w:val="clear" w:color="auto" w:fill="auto"/>
          </w:tcPr>
          <w:p w:rsidR="00484487" w:rsidRPr="00484487" w:rsidRDefault="00484487" w:rsidP="00F6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84487">
              <w:rPr>
                <w:rFonts w:ascii="Times New Roman" w:hAnsi="Times New Roman" w:cs="Times New Roman"/>
                <w:szCs w:val="24"/>
              </w:rPr>
              <w:t>Лекторий. День народного единства «Россия. Родина. Единство»</w:t>
            </w:r>
          </w:p>
        </w:tc>
        <w:tc>
          <w:tcPr>
            <w:tcW w:w="2410" w:type="dxa"/>
            <w:shd w:val="clear" w:color="auto" w:fill="auto"/>
          </w:tcPr>
          <w:p w:rsidR="00484487" w:rsidRPr="00484487" w:rsidRDefault="00484487" w:rsidP="00F6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84487">
              <w:rPr>
                <w:rFonts w:ascii="Times New Roman" w:hAnsi="Times New Roman" w:cs="Times New Roman"/>
                <w:szCs w:val="24"/>
              </w:rPr>
              <w:t>Бокарева Т. А.</w:t>
            </w:r>
          </w:p>
        </w:tc>
      </w:tr>
      <w:tr w:rsidR="00484487" w:rsidRPr="00484487" w:rsidTr="00F61DF3">
        <w:tc>
          <w:tcPr>
            <w:tcW w:w="827" w:type="dxa"/>
            <w:shd w:val="clear" w:color="auto" w:fill="auto"/>
          </w:tcPr>
          <w:p w:rsidR="00484487" w:rsidRPr="00484487" w:rsidRDefault="00484487" w:rsidP="00F6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84487">
              <w:rPr>
                <w:rFonts w:ascii="Times New Roman" w:hAnsi="Times New Roman" w:cs="Times New Roman"/>
                <w:szCs w:val="24"/>
              </w:rPr>
              <w:t>11.11</w:t>
            </w:r>
          </w:p>
        </w:tc>
        <w:tc>
          <w:tcPr>
            <w:tcW w:w="6652" w:type="dxa"/>
            <w:shd w:val="clear" w:color="auto" w:fill="auto"/>
          </w:tcPr>
          <w:p w:rsidR="00484487" w:rsidRPr="00484487" w:rsidRDefault="00484487" w:rsidP="00F6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84487">
              <w:rPr>
                <w:rFonts w:ascii="Times New Roman" w:hAnsi="Times New Roman" w:cs="Times New Roman"/>
                <w:szCs w:val="24"/>
              </w:rPr>
              <w:t>Беседа «Наше здоровье в наших руках»</w:t>
            </w:r>
          </w:p>
        </w:tc>
        <w:tc>
          <w:tcPr>
            <w:tcW w:w="2410" w:type="dxa"/>
            <w:shd w:val="clear" w:color="auto" w:fill="auto"/>
          </w:tcPr>
          <w:p w:rsidR="00484487" w:rsidRPr="00484487" w:rsidRDefault="00484487" w:rsidP="00F6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84487">
              <w:rPr>
                <w:rFonts w:ascii="Times New Roman" w:hAnsi="Times New Roman" w:cs="Times New Roman"/>
                <w:szCs w:val="24"/>
              </w:rPr>
              <w:t>Бокарева Т. А.</w:t>
            </w:r>
          </w:p>
        </w:tc>
      </w:tr>
      <w:tr w:rsidR="00484487" w:rsidRPr="00484487" w:rsidTr="00F61DF3">
        <w:tc>
          <w:tcPr>
            <w:tcW w:w="827" w:type="dxa"/>
            <w:shd w:val="clear" w:color="auto" w:fill="auto"/>
          </w:tcPr>
          <w:p w:rsidR="00484487" w:rsidRPr="00484487" w:rsidRDefault="00484487" w:rsidP="00F6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84487">
              <w:rPr>
                <w:rFonts w:ascii="Times New Roman" w:hAnsi="Times New Roman" w:cs="Times New Roman"/>
                <w:szCs w:val="24"/>
              </w:rPr>
              <w:t>13.11</w:t>
            </w:r>
          </w:p>
        </w:tc>
        <w:tc>
          <w:tcPr>
            <w:tcW w:w="6652" w:type="dxa"/>
            <w:shd w:val="clear" w:color="auto" w:fill="auto"/>
          </w:tcPr>
          <w:p w:rsidR="00484487" w:rsidRPr="00484487" w:rsidRDefault="00484487" w:rsidP="00F6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84487">
              <w:rPr>
                <w:rFonts w:ascii="Times New Roman" w:hAnsi="Times New Roman" w:cs="Times New Roman"/>
                <w:szCs w:val="24"/>
              </w:rPr>
              <w:t>Акция «Всемирный день доброты»</w:t>
            </w:r>
          </w:p>
        </w:tc>
        <w:tc>
          <w:tcPr>
            <w:tcW w:w="2410" w:type="dxa"/>
            <w:shd w:val="clear" w:color="auto" w:fill="auto"/>
          </w:tcPr>
          <w:p w:rsidR="00484487" w:rsidRPr="00484487" w:rsidRDefault="00484487" w:rsidP="00F6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84487">
              <w:rPr>
                <w:rFonts w:ascii="Times New Roman" w:hAnsi="Times New Roman" w:cs="Times New Roman"/>
                <w:szCs w:val="24"/>
              </w:rPr>
              <w:t>Титаренко И. И.</w:t>
            </w:r>
          </w:p>
        </w:tc>
      </w:tr>
      <w:tr w:rsidR="00484487" w:rsidRPr="00484487" w:rsidTr="00F61DF3">
        <w:tc>
          <w:tcPr>
            <w:tcW w:w="827" w:type="dxa"/>
            <w:shd w:val="clear" w:color="auto" w:fill="auto"/>
          </w:tcPr>
          <w:p w:rsidR="00484487" w:rsidRPr="00484487" w:rsidRDefault="00484487" w:rsidP="00F6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84487">
              <w:rPr>
                <w:rFonts w:ascii="Times New Roman" w:hAnsi="Times New Roman" w:cs="Times New Roman"/>
                <w:szCs w:val="24"/>
              </w:rPr>
              <w:t>15.11</w:t>
            </w:r>
          </w:p>
        </w:tc>
        <w:tc>
          <w:tcPr>
            <w:tcW w:w="6652" w:type="dxa"/>
            <w:shd w:val="clear" w:color="auto" w:fill="auto"/>
          </w:tcPr>
          <w:p w:rsidR="00484487" w:rsidRPr="00484487" w:rsidRDefault="00484487" w:rsidP="00F6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84487">
              <w:rPr>
                <w:rFonts w:ascii="Times New Roman" w:hAnsi="Times New Roman" w:cs="Times New Roman"/>
                <w:szCs w:val="24"/>
              </w:rPr>
              <w:t>Классный час «Скажем «НЕТ» наркотикам»</w:t>
            </w:r>
          </w:p>
        </w:tc>
        <w:tc>
          <w:tcPr>
            <w:tcW w:w="2410" w:type="dxa"/>
            <w:shd w:val="clear" w:color="auto" w:fill="auto"/>
          </w:tcPr>
          <w:p w:rsidR="00484487" w:rsidRPr="00484487" w:rsidRDefault="00484487" w:rsidP="00F6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84487">
              <w:rPr>
                <w:rFonts w:ascii="Times New Roman" w:hAnsi="Times New Roman" w:cs="Times New Roman"/>
                <w:szCs w:val="24"/>
              </w:rPr>
              <w:t>Болтак Г. С.</w:t>
            </w:r>
          </w:p>
        </w:tc>
      </w:tr>
      <w:tr w:rsidR="00484487" w:rsidRPr="00484487" w:rsidTr="00F61DF3">
        <w:tc>
          <w:tcPr>
            <w:tcW w:w="827" w:type="dxa"/>
            <w:shd w:val="clear" w:color="auto" w:fill="auto"/>
          </w:tcPr>
          <w:p w:rsidR="00484487" w:rsidRPr="00484487" w:rsidRDefault="00484487" w:rsidP="00F6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84487">
              <w:rPr>
                <w:rFonts w:ascii="Times New Roman" w:hAnsi="Times New Roman" w:cs="Times New Roman"/>
                <w:szCs w:val="24"/>
              </w:rPr>
              <w:t>15.11</w:t>
            </w:r>
          </w:p>
        </w:tc>
        <w:tc>
          <w:tcPr>
            <w:tcW w:w="6652" w:type="dxa"/>
            <w:shd w:val="clear" w:color="auto" w:fill="auto"/>
          </w:tcPr>
          <w:p w:rsidR="00484487" w:rsidRPr="00484487" w:rsidRDefault="00484487" w:rsidP="00F6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84487">
              <w:rPr>
                <w:rFonts w:ascii="Times New Roman" w:hAnsi="Times New Roman" w:cs="Times New Roman"/>
                <w:szCs w:val="24"/>
              </w:rPr>
              <w:t>Работа с фотоархивом. Внешний вид казаков</w:t>
            </w:r>
          </w:p>
        </w:tc>
        <w:tc>
          <w:tcPr>
            <w:tcW w:w="2410" w:type="dxa"/>
            <w:shd w:val="clear" w:color="auto" w:fill="auto"/>
          </w:tcPr>
          <w:p w:rsidR="00484487" w:rsidRPr="00484487" w:rsidRDefault="00484487" w:rsidP="00F6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84487">
              <w:rPr>
                <w:rFonts w:ascii="Times New Roman" w:hAnsi="Times New Roman" w:cs="Times New Roman"/>
                <w:szCs w:val="24"/>
              </w:rPr>
              <w:t>Ткачева О. Ф.</w:t>
            </w:r>
          </w:p>
        </w:tc>
      </w:tr>
      <w:tr w:rsidR="00484487" w:rsidRPr="00484487" w:rsidTr="00F61DF3">
        <w:tc>
          <w:tcPr>
            <w:tcW w:w="827" w:type="dxa"/>
            <w:shd w:val="clear" w:color="auto" w:fill="auto"/>
          </w:tcPr>
          <w:p w:rsidR="00484487" w:rsidRPr="00484487" w:rsidRDefault="00484487" w:rsidP="00F6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84487">
              <w:rPr>
                <w:rFonts w:ascii="Times New Roman" w:hAnsi="Times New Roman" w:cs="Times New Roman"/>
                <w:szCs w:val="24"/>
              </w:rPr>
              <w:t>18.11</w:t>
            </w:r>
          </w:p>
        </w:tc>
        <w:tc>
          <w:tcPr>
            <w:tcW w:w="6652" w:type="dxa"/>
            <w:shd w:val="clear" w:color="auto" w:fill="auto"/>
          </w:tcPr>
          <w:p w:rsidR="00484487" w:rsidRPr="00484487" w:rsidRDefault="00484487" w:rsidP="00F6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84487">
              <w:rPr>
                <w:rFonts w:ascii="Times New Roman" w:hAnsi="Times New Roman" w:cs="Times New Roman"/>
                <w:szCs w:val="24"/>
              </w:rPr>
              <w:t>Чтение донских сказок. Инсценировка</w:t>
            </w:r>
          </w:p>
        </w:tc>
        <w:tc>
          <w:tcPr>
            <w:tcW w:w="2410" w:type="dxa"/>
            <w:shd w:val="clear" w:color="auto" w:fill="auto"/>
          </w:tcPr>
          <w:p w:rsidR="00484487" w:rsidRPr="00484487" w:rsidRDefault="00484487" w:rsidP="00F6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84487">
              <w:rPr>
                <w:rFonts w:ascii="Times New Roman" w:hAnsi="Times New Roman" w:cs="Times New Roman"/>
                <w:szCs w:val="24"/>
              </w:rPr>
              <w:t>Ткачева О. Ф.</w:t>
            </w:r>
          </w:p>
        </w:tc>
      </w:tr>
      <w:tr w:rsidR="00484487" w:rsidRPr="00484487" w:rsidTr="00F61DF3">
        <w:tc>
          <w:tcPr>
            <w:tcW w:w="827" w:type="dxa"/>
            <w:shd w:val="clear" w:color="auto" w:fill="auto"/>
          </w:tcPr>
          <w:p w:rsidR="00484487" w:rsidRPr="00484487" w:rsidRDefault="00484487" w:rsidP="00F6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84487">
              <w:rPr>
                <w:rFonts w:ascii="Times New Roman" w:hAnsi="Times New Roman" w:cs="Times New Roman"/>
                <w:szCs w:val="24"/>
              </w:rPr>
              <w:t>19.11</w:t>
            </w:r>
          </w:p>
        </w:tc>
        <w:tc>
          <w:tcPr>
            <w:tcW w:w="6652" w:type="dxa"/>
            <w:shd w:val="clear" w:color="auto" w:fill="auto"/>
          </w:tcPr>
          <w:p w:rsidR="00484487" w:rsidRPr="00484487" w:rsidRDefault="00484487" w:rsidP="00F6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84487">
              <w:rPr>
                <w:rFonts w:ascii="Times New Roman" w:hAnsi="Times New Roman" w:cs="Times New Roman"/>
                <w:szCs w:val="24"/>
              </w:rPr>
              <w:t>«Картина с настроением»: Суриков «Покорение Сибири Ермаком»</w:t>
            </w:r>
          </w:p>
        </w:tc>
        <w:tc>
          <w:tcPr>
            <w:tcW w:w="2410" w:type="dxa"/>
            <w:shd w:val="clear" w:color="auto" w:fill="auto"/>
          </w:tcPr>
          <w:p w:rsidR="00484487" w:rsidRPr="00484487" w:rsidRDefault="00484487" w:rsidP="00F6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84487">
              <w:rPr>
                <w:rFonts w:ascii="Times New Roman" w:hAnsi="Times New Roman" w:cs="Times New Roman"/>
                <w:szCs w:val="24"/>
              </w:rPr>
              <w:t>Батракова Н. Г.</w:t>
            </w:r>
          </w:p>
        </w:tc>
      </w:tr>
      <w:tr w:rsidR="00484487" w:rsidRPr="00484487" w:rsidTr="00F61DF3">
        <w:tc>
          <w:tcPr>
            <w:tcW w:w="827" w:type="dxa"/>
            <w:shd w:val="clear" w:color="auto" w:fill="auto"/>
          </w:tcPr>
          <w:p w:rsidR="00484487" w:rsidRPr="00484487" w:rsidRDefault="00484487" w:rsidP="00F6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84487">
              <w:rPr>
                <w:rFonts w:ascii="Times New Roman" w:hAnsi="Times New Roman" w:cs="Times New Roman"/>
                <w:szCs w:val="24"/>
              </w:rPr>
              <w:t>20.11</w:t>
            </w:r>
          </w:p>
        </w:tc>
        <w:tc>
          <w:tcPr>
            <w:tcW w:w="6652" w:type="dxa"/>
            <w:shd w:val="clear" w:color="auto" w:fill="auto"/>
          </w:tcPr>
          <w:p w:rsidR="00484487" w:rsidRPr="00484487" w:rsidRDefault="00484487" w:rsidP="00F6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84487">
              <w:rPr>
                <w:rFonts w:ascii="Times New Roman" w:hAnsi="Times New Roman" w:cs="Times New Roman"/>
                <w:szCs w:val="24"/>
              </w:rPr>
              <w:t>Познавательный час «Секреты магнетизма донских казачек»</w:t>
            </w:r>
          </w:p>
        </w:tc>
        <w:tc>
          <w:tcPr>
            <w:tcW w:w="2410" w:type="dxa"/>
            <w:shd w:val="clear" w:color="auto" w:fill="auto"/>
          </w:tcPr>
          <w:p w:rsidR="00484487" w:rsidRPr="00484487" w:rsidRDefault="00484487" w:rsidP="00F6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84487">
              <w:rPr>
                <w:rFonts w:ascii="Times New Roman" w:hAnsi="Times New Roman" w:cs="Times New Roman"/>
                <w:szCs w:val="24"/>
              </w:rPr>
              <w:t>Болтак Г. С.</w:t>
            </w:r>
          </w:p>
        </w:tc>
      </w:tr>
      <w:tr w:rsidR="00484487" w:rsidRPr="00484487" w:rsidTr="00F61DF3">
        <w:tc>
          <w:tcPr>
            <w:tcW w:w="827" w:type="dxa"/>
            <w:shd w:val="clear" w:color="auto" w:fill="auto"/>
          </w:tcPr>
          <w:p w:rsidR="00484487" w:rsidRPr="00484487" w:rsidRDefault="00484487" w:rsidP="00F6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84487">
              <w:rPr>
                <w:rFonts w:ascii="Times New Roman" w:hAnsi="Times New Roman" w:cs="Times New Roman"/>
                <w:szCs w:val="24"/>
              </w:rPr>
              <w:t>22.11</w:t>
            </w:r>
          </w:p>
        </w:tc>
        <w:tc>
          <w:tcPr>
            <w:tcW w:w="6652" w:type="dxa"/>
            <w:shd w:val="clear" w:color="auto" w:fill="auto"/>
          </w:tcPr>
          <w:p w:rsidR="00484487" w:rsidRPr="00484487" w:rsidRDefault="00484487" w:rsidP="00F6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84487">
              <w:rPr>
                <w:rFonts w:ascii="Times New Roman" w:hAnsi="Times New Roman" w:cs="Times New Roman"/>
                <w:szCs w:val="24"/>
              </w:rPr>
              <w:t>День Матери</w:t>
            </w:r>
          </w:p>
        </w:tc>
        <w:tc>
          <w:tcPr>
            <w:tcW w:w="2410" w:type="dxa"/>
            <w:shd w:val="clear" w:color="auto" w:fill="auto"/>
          </w:tcPr>
          <w:p w:rsidR="00484487" w:rsidRPr="00484487" w:rsidRDefault="00484487" w:rsidP="00F6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84487">
              <w:rPr>
                <w:rFonts w:ascii="Times New Roman" w:hAnsi="Times New Roman" w:cs="Times New Roman"/>
                <w:szCs w:val="24"/>
              </w:rPr>
              <w:t>Спиридонова О. А.</w:t>
            </w:r>
          </w:p>
        </w:tc>
      </w:tr>
      <w:tr w:rsidR="00484487" w:rsidRPr="00484487" w:rsidTr="00F61DF3">
        <w:tc>
          <w:tcPr>
            <w:tcW w:w="827" w:type="dxa"/>
            <w:shd w:val="clear" w:color="auto" w:fill="auto"/>
          </w:tcPr>
          <w:p w:rsidR="00484487" w:rsidRPr="00484487" w:rsidRDefault="00484487" w:rsidP="00F6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84487">
              <w:rPr>
                <w:rFonts w:ascii="Times New Roman" w:hAnsi="Times New Roman" w:cs="Times New Roman"/>
                <w:szCs w:val="24"/>
              </w:rPr>
              <w:t>22.11</w:t>
            </w:r>
          </w:p>
        </w:tc>
        <w:tc>
          <w:tcPr>
            <w:tcW w:w="6652" w:type="dxa"/>
            <w:shd w:val="clear" w:color="auto" w:fill="auto"/>
          </w:tcPr>
          <w:p w:rsidR="00484487" w:rsidRPr="00484487" w:rsidRDefault="00484487" w:rsidP="00F6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84487">
              <w:rPr>
                <w:rFonts w:ascii="Times New Roman" w:hAnsi="Times New Roman" w:cs="Times New Roman"/>
                <w:szCs w:val="24"/>
              </w:rPr>
              <w:t xml:space="preserve">Праздничное мероприятие в честь закрытия всеобуча по плаванию </w:t>
            </w:r>
          </w:p>
        </w:tc>
        <w:tc>
          <w:tcPr>
            <w:tcW w:w="2410" w:type="dxa"/>
            <w:shd w:val="clear" w:color="auto" w:fill="auto"/>
          </w:tcPr>
          <w:p w:rsidR="00484487" w:rsidRPr="00484487" w:rsidRDefault="00484487" w:rsidP="00F6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84487">
              <w:rPr>
                <w:rFonts w:ascii="Times New Roman" w:hAnsi="Times New Roman" w:cs="Times New Roman"/>
                <w:szCs w:val="24"/>
              </w:rPr>
              <w:t>Батракова Н. Г.</w:t>
            </w:r>
          </w:p>
        </w:tc>
      </w:tr>
      <w:tr w:rsidR="00484487" w:rsidRPr="00484487" w:rsidTr="00F61DF3">
        <w:tc>
          <w:tcPr>
            <w:tcW w:w="827" w:type="dxa"/>
            <w:shd w:val="clear" w:color="auto" w:fill="auto"/>
          </w:tcPr>
          <w:p w:rsidR="00484487" w:rsidRPr="00484487" w:rsidRDefault="00484487" w:rsidP="00F6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84487">
              <w:rPr>
                <w:rFonts w:ascii="Times New Roman" w:hAnsi="Times New Roman" w:cs="Times New Roman"/>
                <w:szCs w:val="24"/>
              </w:rPr>
              <w:t>25.11</w:t>
            </w:r>
          </w:p>
        </w:tc>
        <w:tc>
          <w:tcPr>
            <w:tcW w:w="6652" w:type="dxa"/>
            <w:shd w:val="clear" w:color="auto" w:fill="auto"/>
          </w:tcPr>
          <w:p w:rsidR="00484487" w:rsidRPr="00484487" w:rsidRDefault="00484487" w:rsidP="00F6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84487">
              <w:rPr>
                <w:rFonts w:ascii="Times New Roman" w:hAnsi="Times New Roman" w:cs="Times New Roman"/>
                <w:szCs w:val="24"/>
              </w:rPr>
              <w:t>«День защиты животных»</w:t>
            </w:r>
          </w:p>
        </w:tc>
        <w:tc>
          <w:tcPr>
            <w:tcW w:w="2410" w:type="dxa"/>
            <w:shd w:val="clear" w:color="auto" w:fill="auto"/>
          </w:tcPr>
          <w:p w:rsidR="00484487" w:rsidRPr="00484487" w:rsidRDefault="00484487" w:rsidP="00F6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84487">
              <w:rPr>
                <w:rFonts w:ascii="Times New Roman" w:hAnsi="Times New Roman" w:cs="Times New Roman"/>
                <w:szCs w:val="24"/>
              </w:rPr>
              <w:t>Болтак Г. С.</w:t>
            </w:r>
          </w:p>
        </w:tc>
      </w:tr>
      <w:tr w:rsidR="00484487" w:rsidRPr="00484487" w:rsidTr="00F61DF3">
        <w:tc>
          <w:tcPr>
            <w:tcW w:w="827" w:type="dxa"/>
            <w:shd w:val="clear" w:color="auto" w:fill="auto"/>
          </w:tcPr>
          <w:p w:rsidR="00484487" w:rsidRPr="00484487" w:rsidRDefault="00484487" w:rsidP="00F6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84487">
              <w:rPr>
                <w:rFonts w:ascii="Times New Roman" w:hAnsi="Times New Roman" w:cs="Times New Roman"/>
                <w:szCs w:val="24"/>
              </w:rPr>
              <w:t>26.11</w:t>
            </w:r>
          </w:p>
        </w:tc>
        <w:tc>
          <w:tcPr>
            <w:tcW w:w="6652" w:type="dxa"/>
            <w:shd w:val="clear" w:color="auto" w:fill="auto"/>
          </w:tcPr>
          <w:p w:rsidR="00484487" w:rsidRPr="00484487" w:rsidRDefault="00484487" w:rsidP="00F6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84487">
              <w:rPr>
                <w:rFonts w:ascii="Times New Roman" w:hAnsi="Times New Roman" w:cs="Times New Roman"/>
                <w:szCs w:val="24"/>
              </w:rPr>
              <w:t>Беседа «Знай и люби свой край»</w:t>
            </w:r>
          </w:p>
        </w:tc>
        <w:tc>
          <w:tcPr>
            <w:tcW w:w="2410" w:type="dxa"/>
            <w:shd w:val="clear" w:color="auto" w:fill="auto"/>
          </w:tcPr>
          <w:p w:rsidR="00484487" w:rsidRPr="00484487" w:rsidRDefault="00484487" w:rsidP="00F6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84487">
              <w:rPr>
                <w:rFonts w:ascii="Times New Roman" w:hAnsi="Times New Roman" w:cs="Times New Roman"/>
                <w:szCs w:val="24"/>
              </w:rPr>
              <w:t>Батракова Н. Г.</w:t>
            </w:r>
          </w:p>
        </w:tc>
      </w:tr>
      <w:tr w:rsidR="00484487" w:rsidRPr="00484487" w:rsidTr="00F61DF3">
        <w:tc>
          <w:tcPr>
            <w:tcW w:w="827" w:type="dxa"/>
            <w:shd w:val="clear" w:color="auto" w:fill="auto"/>
          </w:tcPr>
          <w:p w:rsidR="00484487" w:rsidRPr="00484487" w:rsidRDefault="00484487" w:rsidP="00F6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84487">
              <w:rPr>
                <w:rFonts w:ascii="Times New Roman" w:hAnsi="Times New Roman" w:cs="Times New Roman"/>
                <w:szCs w:val="24"/>
              </w:rPr>
              <w:t>27.11</w:t>
            </w:r>
          </w:p>
        </w:tc>
        <w:tc>
          <w:tcPr>
            <w:tcW w:w="6652" w:type="dxa"/>
            <w:shd w:val="clear" w:color="auto" w:fill="auto"/>
          </w:tcPr>
          <w:p w:rsidR="00484487" w:rsidRPr="00484487" w:rsidRDefault="00484487" w:rsidP="00F6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84487">
              <w:rPr>
                <w:rFonts w:ascii="Times New Roman" w:hAnsi="Times New Roman" w:cs="Times New Roman"/>
                <w:szCs w:val="24"/>
              </w:rPr>
              <w:t>Беседа «Возрождение донского казачества»</w:t>
            </w:r>
          </w:p>
        </w:tc>
        <w:tc>
          <w:tcPr>
            <w:tcW w:w="2410" w:type="dxa"/>
            <w:shd w:val="clear" w:color="auto" w:fill="auto"/>
          </w:tcPr>
          <w:p w:rsidR="00484487" w:rsidRPr="00484487" w:rsidRDefault="00484487" w:rsidP="00F6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84487">
              <w:rPr>
                <w:rFonts w:ascii="Times New Roman" w:hAnsi="Times New Roman" w:cs="Times New Roman"/>
                <w:szCs w:val="24"/>
              </w:rPr>
              <w:t>Спиридонова О. А.</w:t>
            </w:r>
          </w:p>
        </w:tc>
      </w:tr>
      <w:tr w:rsidR="00484487" w:rsidRPr="00484487" w:rsidTr="00F61DF3">
        <w:tc>
          <w:tcPr>
            <w:tcW w:w="827" w:type="dxa"/>
            <w:shd w:val="clear" w:color="auto" w:fill="auto"/>
          </w:tcPr>
          <w:p w:rsidR="00484487" w:rsidRPr="00484487" w:rsidRDefault="00484487" w:rsidP="00F6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84487">
              <w:rPr>
                <w:rFonts w:ascii="Times New Roman" w:hAnsi="Times New Roman" w:cs="Times New Roman"/>
                <w:szCs w:val="24"/>
              </w:rPr>
              <w:t>28.11</w:t>
            </w:r>
          </w:p>
        </w:tc>
        <w:tc>
          <w:tcPr>
            <w:tcW w:w="6652" w:type="dxa"/>
            <w:shd w:val="clear" w:color="auto" w:fill="auto"/>
          </w:tcPr>
          <w:p w:rsidR="00484487" w:rsidRPr="00484487" w:rsidRDefault="00484487" w:rsidP="00F6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84487">
              <w:rPr>
                <w:rFonts w:ascii="Times New Roman" w:hAnsi="Times New Roman" w:cs="Times New Roman"/>
                <w:szCs w:val="24"/>
              </w:rPr>
              <w:t>Посещение Семикаракорского фаянсового завода</w:t>
            </w:r>
          </w:p>
        </w:tc>
        <w:tc>
          <w:tcPr>
            <w:tcW w:w="2410" w:type="dxa"/>
            <w:shd w:val="clear" w:color="auto" w:fill="auto"/>
          </w:tcPr>
          <w:p w:rsidR="00484487" w:rsidRPr="00484487" w:rsidRDefault="00484487" w:rsidP="00F6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84487">
              <w:rPr>
                <w:rFonts w:ascii="Times New Roman" w:hAnsi="Times New Roman" w:cs="Times New Roman"/>
                <w:szCs w:val="24"/>
              </w:rPr>
              <w:t>Недодаева Е. А.</w:t>
            </w:r>
          </w:p>
        </w:tc>
      </w:tr>
      <w:tr w:rsidR="00484487" w:rsidRPr="00484487" w:rsidTr="00F61DF3">
        <w:tc>
          <w:tcPr>
            <w:tcW w:w="827" w:type="dxa"/>
            <w:shd w:val="clear" w:color="auto" w:fill="auto"/>
          </w:tcPr>
          <w:p w:rsidR="00484487" w:rsidRPr="00484487" w:rsidRDefault="00484487" w:rsidP="00F6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84487">
              <w:rPr>
                <w:rFonts w:ascii="Times New Roman" w:hAnsi="Times New Roman" w:cs="Times New Roman"/>
                <w:szCs w:val="24"/>
              </w:rPr>
              <w:t>29.11</w:t>
            </w:r>
          </w:p>
        </w:tc>
        <w:tc>
          <w:tcPr>
            <w:tcW w:w="6652" w:type="dxa"/>
            <w:shd w:val="clear" w:color="auto" w:fill="auto"/>
          </w:tcPr>
          <w:p w:rsidR="00484487" w:rsidRPr="00484487" w:rsidRDefault="00484487" w:rsidP="00F6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84487">
              <w:rPr>
                <w:rFonts w:ascii="Times New Roman" w:hAnsi="Times New Roman" w:cs="Times New Roman"/>
                <w:szCs w:val="24"/>
              </w:rPr>
              <w:t>Год театра в России. Тематический день</w:t>
            </w:r>
          </w:p>
        </w:tc>
        <w:tc>
          <w:tcPr>
            <w:tcW w:w="2410" w:type="dxa"/>
            <w:shd w:val="clear" w:color="auto" w:fill="auto"/>
          </w:tcPr>
          <w:p w:rsidR="00484487" w:rsidRPr="00484487" w:rsidRDefault="00484487" w:rsidP="00F6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84487">
              <w:rPr>
                <w:rFonts w:ascii="Times New Roman" w:hAnsi="Times New Roman" w:cs="Times New Roman"/>
                <w:szCs w:val="24"/>
              </w:rPr>
              <w:t>Титаренко И. И.</w:t>
            </w:r>
          </w:p>
        </w:tc>
      </w:tr>
      <w:tr w:rsidR="00484487" w:rsidRPr="00484487" w:rsidTr="00F61DF3">
        <w:tc>
          <w:tcPr>
            <w:tcW w:w="827" w:type="dxa"/>
            <w:shd w:val="clear" w:color="auto" w:fill="auto"/>
          </w:tcPr>
          <w:p w:rsidR="00484487" w:rsidRPr="00484487" w:rsidRDefault="00484487" w:rsidP="00F6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84487">
              <w:rPr>
                <w:rFonts w:ascii="Times New Roman" w:hAnsi="Times New Roman" w:cs="Times New Roman"/>
                <w:szCs w:val="24"/>
              </w:rPr>
              <w:t>30.11</w:t>
            </w:r>
          </w:p>
        </w:tc>
        <w:tc>
          <w:tcPr>
            <w:tcW w:w="6652" w:type="dxa"/>
            <w:shd w:val="clear" w:color="auto" w:fill="auto"/>
          </w:tcPr>
          <w:p w:rsidR="00484487" w:rsidRPr="00484487" w:rsidRDefault="00484487" w:rsidP="00F6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84487">
              <w:rPr>
                <w:rFonts w:ascii="Times New Roman" w:hAnsi="Times New Roman" w:cs="Times New Roman"/>
                <w:szCs w:val="24"/>
              </w:rPr>
              <w:t>Правовая грамотность. Встреча кадет с нотариусом и юристами</w:t>
            </w:r>
          </w:p>
        </w:tc>
        <w:tc>
          <w:tcPr>
            <w:tcW w:w="2410" w:type="dxa"/>
            <w:shd w:val="clear" w:color="auto" w:fill="auto"/>
          </w:tcPr>
          <w:p w:rsidR="00484487" w:rsidRPr="00484487" w:rsidRDefault="00484487" w:rsidP="00F6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84487">
              <w:rPr>
                <w:rFonts w:ascii="Times New Roman" w:hAnsi="Times New Roman" w:cs="Times New Roman"/>
                <w:szCs w:val="24"/>
              </w:rPr>
              <w:t>Бутько В. А.</w:t>
            </w:r>
          </w:p>
        </w:tc>
      </w:tr>
      <w:tr w:rsidR="00484487" w:rsidRPr="00484487" w:rsidTr="00F61DF3">
        <w:tc>
          <w:tcPr>
            <w:tcW w:w="827" w:type="dxa"/>
            <w:shd w:val="clear" w:color="auto" w:fill="auto"/>
          </w:tcPr>
          <w:p w:rsidR="00484487" w:rsidRPr="00484487" w:rsidRDefault="00484487" w:rsidP="00F6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84487">
              <w:rPr>
                <w:rFonts w:ascii="Times New Roman" w:hAnsi="Times New Roman" w:cs="Times New Roman"/>
                <w:szCs w:val="24"/>
              </w:rPr>
              <w:t>02.12</w:t>
            </w:r>
          </w:p>
        </w:tc>
        <w:tc>
          <w:tcPr>
            <w:tcW w:w="6652" w:type="dxa"/>
            <w:shd w:val="clear" w:color="auto" w:fill="auto"/>
          </w:tcPr>
          <w:p w:rsidR="00484487" w:rsidRPr="00484487" w:rsidRDefault="00484487" w:rsidP="00F6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84487">
              <w:rPr>
                <w:rFonts w:ascii="Times New Roman" w:hAnsi="Times New Roman" w:cs="Times New Roman"/>
                <w:szCs w:val="24"/>
              </w:rPr>
              <w:t xml:space="preserve">Лекторий «1 декабря – день борьбы со СПИДом» </w:t>
            </w:r>
          </w:p>
        </w:tc>
        <w:tc>
          <w:tcPr>
            <w:tcW w:w="2410" w:type="dxa"/>
            <w:shd w:val="clear" w:color="auto" w:fill="auto"/>
          </w:tcPr>
          <w:p w:rsidR="00484487" w:rsidRPr="00484487" w:rsidRDefault="00484487" w:rsidP="00F6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84487">
              <w:rPr>
                <w:rFonts w:ascii="Times New Roman" w:hAnsi="Times New Roman" w:cs="Times New Roman"/>
                <w:szCs w:val="24"/>
              </w:rPr>
              <w:t>Титаренко И. И.</w:t>
            </w:r>
          </w:p>
        </w:tc>
      </w:tr>
      <w:tr w:rsidR="00484487" w:rsidRPr="00484487" w:rsidTr="00F61DF3">
        <w:tc>
          <w:tcPr>
            <w:tcW w:w="827" w:type="dxa"/>
            <w:shd w:val="clear" w:color="auto" w:fill="auto"/>
          </w:tcPr>
          <w:p w:rsidR="00484487" w:rsidRPr="00484487" w:rsidRDefault="00484487" w:rsidP="00F6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84487">
              <w:rPr>
                <w:rFonts w:ascii="Times New Roman" w:hAnsi="Times New Roman" w:cs="Times New Roman"/>
                <w:szCs w:val="24"/>
              </w:rPr>
              <w:lastRenderedPageBreak/>
              <w:t>03.12</w:t>
            </w:r>
          </w:p>
        </w:tc>
        <w:tc>
          <w:tcPr>
            <w:tcW w:w="6652" w:type="dxa"/>
            <w:shd w:val="clear" w:color="auto" w:fill="auto"/>
          </w:tcPr>
          <w:p w:rsidR="00484487" w:rsidRPr="00484487" w:rsidRDefault="00484487" w:rsidP="00F6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84487">
              <w:rPr>
                <w:rFonts w:ascii="Times New Roman" w:hAnsi="Times New Roman" w:cs="Times New Roman"/>
                <w:szCs w:val="24"/>
              </w:rPr>
              <w:t>Беседы ко Дню неизвестного солдата</w:t>
            </w:r>
          </w:p>
        </w:tc>
        <w:tc>
          <w:tcPr>
            <w:tcW w:w="2410" w:type="dxa"/>
            <w:shd w:val="clear" w:color="auto" w:fill="auto"/>
          </w:tcPr>
          <w:p w:rsidR="00484487" w:rsidRPr="00484487" w:rsidRDefault="00484487" w:rsidP="00F6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84487">
              <w:rPr>
                <w:rFonts w:ascii="Times New Roman" w:hAnsi="Times New Roman" w:cs="Times New Roman"/>
                <w:szCs w:val="24"/>
              </w:rPr>
              <w:t>Спиридонова О. А.</w:t>
            </w:r>
          </w:p>
        </w:tc>
      </w:tr>
      <w:tr w:rsidR="00484487" w:rsidRPr="00484487" w:rsidTr="00F61DF3">
        <w:tc>
          <w:tcPr>
            <w:tcW w:w="827" w:type="dxa"/>
            <w:shd w:val="clear" w:color="auto" w:fill="auto"/>
          </w:tcPr>
          <w:p w:rsidR="00484487" w:rsidRPr="00484487" w:rsidRDefault="00484487" w:rsidP="00F6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84487">
              <w:rPr>
                <w:rFonts w:ascii="Times New Roman" w:hAnsi="Times New Roman" w:cs="Times New Roman"/>
                <w:szCs w:val="24"/>
              </w:rPr>
              <w:t>05.12</w:t>
            </w:r>
          </w:p>
        </w:tc>
        <w:tc>
          <w:tcPr>
            <w:tcW w:w="6652" w:type="dxa"/>
            <w:shd w:val="clear" w:color="auto" w:fill="auto"/>
          </w:tcPr>
          <w:p w:rsidR="00484487" w:rsidRPr="00484487" w:rsidRDefault="00484487" w:rsidP="00F6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84487">
              <w:rPr>
                <w:rFonts w:ascii="Times New Roman" w:hAnsi="Times New Roman" w:cs="Times New Roman"/>
                <w:szCs w:val="24"/>
              </w:rPr>
              <w:t>«Профилактика кариеса»</w:t>
            </w:r>
          </w:p>
        </w:tc>
        <w:tc>
          <w:tcPr>
            <w:tcW w:w="2410" w:type="dxa"/>
            <w:shd w:val="clear" w:color="auto" w:fill="auto"/>
          </w:tcPr>
          <w:p w:rsidR="00484487" w:rsidRPr="00484487" w:rsidRDefault="00484487" w:rsidP="00F6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84487">
              <w:rPr>
                <w:rFonts w:ascii="Times New Roman" w:hAnsi="Times New Roman" w:cs="Times New Roman"/>
                <w:szCs w:val="24"/>
              </w:rPr>
              <w:t>Никитенко О. И.</w:t>
            </w:r>
          </w:p>
        </w:tc>
      </w:tr>
      <w:tr w:rsidR="00484487" w:rsidRPr="00484487" w:rsidTr="00F61DF3">
        <w:tc>
          <w:tcPr>
            <w:tcW w:w="827" w:type="dxa"/>
            <w:shd w:val="clear" w:color="auto" w:fill="auto"/>
          </w:tcPr>
          <w:p w:rsidR="00484487" w:rsidRPr="00484487" w:rsidRDefault="00484487" w:rsidP="00F6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84487">
              <w:rPr>
                <w:rFonts w:ascii="Times New Roman" w:hAnsi="Times New Roman" w:cs="Times New Roman"/>
                <w:szCs w:val="24"/>
              </w:rPr>
              <w:t>04.12</w:t>
            </w:r>
          </w:p>
        </w:tc>
        <w:tc>
          <w:tcPr>
            <w:tcW w:w="6652" w:type="dxa"/>
            <w:shd w:val="clear" w:color="auto" w:fill="auto"/>
          </w:tcPr>
          <w:p w:rsidR="00484487" w:rsidRPr="00484487" w:rsidRDefault="00484487" w:rsidP="00F6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84487">
              <w:rPr>
                <w:rFonts w:ascii="Times New Roman" w:hAnsi="Times New Roman" w:cs="Times New Roman"/>
                <w:szCs w:val="24"/>
              </w:rPr>
              <w:t>День матери-казачки. Тематическое построение</w:t>
            </w:r>
          </w:p>
        </w:tc>
        <w:tc>
          <w:tcPr>
            <w:tcW w:w="2410" w:type="dxa"/>
            <w:shd w:val="clear" w:color="auto" w:fill="auto"/>
          </w:tcPr>
          <w:p w:rsidR="00484487" w:rsidRPr="00484487" w:rsidRDefault="00484487" w:rsidP="00F6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84487">
              <w:rPr>
                <w:rFonts w:ascii="Times New Roman" w:hAnsi="Times New Roman" w:cs="Times New Roman"/>
                <w:szCs w:val="24"/>
              </w:rPr>
              <w:t>Бокарева Т. А.</w:t>
            </w:r>
          </w:p>
        </w:tc>
      </w:tr>
      <w:tr w:rsidR="00484487" w:rsidRPr="00484487" w:rsidTr="00F61DF3">
        <w:tc>
          <w:tcPr>
            <w:tcW w:w="827" w:type="dxa"/>
            <w:shd w:val="clear" w:color="auto" w:fill="auto"/>
          </w:tcPr>
          <w:p w:rsidR="00484487" w:rsidRPr="00484487" w:rsidRDefault="00484487" w:rsidP="00F6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84487">
              <w:rPr>
                <w:rFonts w:ascii="Times New Roman" w:hAnsi="Times New Roman" w:cs="Times New Roman"/>
                <w:szCs w:val="24"/>
              </w:rPr>
              <w:t>05.12</w:t>
            </w:r>
          </w:p>
        </w:tc>
        <w:tc>
          <w:tcPr>
            <w:tcW w:w="6652" w:type="dxa"/>
            <w:shd w:val="clear" w:color="auto" w:fill="auto"/>
          </w:tcPr>
          <w:p w:rsidR="00484487" w:rsidRPr="00484487" w:rsidRDefault="00484487" w:rsidP="00F6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84487">
              <w:rPr>
                <w:rFonts w:ascii="Times New Roman" w:hAnsi="Times New Roman" w:cs="Times New Roman"/>
                <w:szCs w:val="24"/>
              </w:rPr>
              <w:t>«День Героев Отечества» - просмотр видеоархивов</w:t>
            </w:r>
          </w:p>
        </w:tc>
        <w:tc>
          <w:tcPr>
            <w:tcW w:w="2410" w:type="dxa"/>
            <w:shd w:val="clear" w:color="auto" w:fill="auto"/>
          </w:tcPr>
          <w:p w:rsidR="00484487" w:rsidRPr="00484487" w:rsidRDefault="00484487" w:rsidP="00F6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84487">
              <w:rPr>
                <w:rFonts w:ascii="Times New Roman" w:hAnsi="Times New Roman" w:cs="Times New Roman"/>
                <w:szCs w:val="24"/>
              </w:rPr>
              <w:t>Батракова Н. Г.</w:t>
            </w:r>
          </w:p>
        </w:tc>
      </w:tr>
      <w:tr w:rsidR="00484487" w:rsidRPr="00484487" w:rsidTr="00F61DF3">
        <w:tc>
          <w:tcPr>
            <w:tcW w:w="827" w:type="dxa"/>
            <w:shd w:val="clear" w:color="auto" w:fill="auto"/>
          </w:tcPr>
          <w:p w:rsidR="00484487" w:rsidRPr="00484487" w:rsidRDefault="00484487" w:rsidP="00F6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84487">
              <w:rPr>
                <w:rFonts w:ascii="Times New Roman" w:hAnsi="Times New Roman" w:cs="Times New Roman"/>
                <w:szCs w:val="24"/>
              </w:rPr>
              <w:t>05.12</w:t>
            </w:r>
          </w:p>
        </w:tc>
        <w:tc>
          <w:tcPr>
            <w:tcW w:w="6652" w:type="dxa"/>
            <w:shd w:val="clear" w:color="auto" w:fill="auto"/>
          </w:tcPr>
          <w:p w:rsidR="00484487" w:rsidRPr="00484487" w:rsidRDefault="00484487" w:rsidP="00F6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84487">
              <w:rPr>
                <w:rFonts w:ascii="Times New Roman" w:hAnsi="Times New Roman" w:cs="Times New Roman"/>
                <w:szCs w:val="24"/>
              </w:rPr>
              <w:t>Турнир по шахматам</w:t>
            </w:r>
          </w:p>
        </w:tc>
        <w:tc>
          <w:tcPr>
            <w:tcW w:w="2410" w:type="dxa"/>
            <w:shd w:val="clear" w:color="auto" w:fill="auto"/>
          </w:tcPr>
          <w:p w:rsidR="00484487" w:rsidRPr="00484487" w:rsidRDefault="00484487" w:rsidP="00F6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84487">
              <w:rPr>
                <w:rFonts w:ascii="Times New Roman" w:hAnsi="Times New Roman" w:cs="Times New Roman"/>
                <w:szCs w:val="24"/>
              </w:rPr>
              <w:t>Ткачев И. Н.</w:t>
            </w:r>
          </w:p>
        </w:tc>
      </w:tr>
      <w:tr w:rsidR="00484487" w:rsidRPr="00484487" w:rsidTr="00F61DF3">
        <w:tc>
          <w:tcPr>
            <w:tcW w:w="827" w:type="dxa"/>
            <w:shd w:val="clear" w:color="auto" w:fill="auto"/>
          </w:tcPr>
          <w:p w:rsidR="00484487" w:rsidRPr="00484487" w:rsidRDefault="00484487" w:rsidP="00F6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84487">
              <w:rPr>
                <w:rFonts w:ascii="Times New Roman" w:hAnsi="Times New Roman" w:cs="Times New Roman"/>
                <w:szCs w:val="24"/>
              </w:rPr>
              <w:t>09.12</w:t>
            </w:r>
          </w:p>
        </w:tc>
        <w:tc>
          <w:tcPr>
            <w:tcW w:w="6652" w:type="dxa"/>
            <w:shd w:val="clear" w:color="auto" w:fill="auto"/>
          </w:tcPr>
          <w:p w:rsidR="00484487" w:rsidRPr="00484487" w:rsidRDefault="00484487" w:rsidP="00F6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84487">
              <w:rPr>
                <w:rFonts w:ascii="Times New Roman" w:hAnsi="Times New Roman" w:cs="Times New Roman"/>
                <w:szCs w:val="24"/>
              </w:rPr>
              <w:t>День Героев Отечества. Тематическое построение</w:t>
            </w:r>
          </w:p>
        </w:tc>
        <w:tc>
          <w:tcPr>
            <w:tcW w:w="2410" w:type="dxa"/>
            <w:shd w:val="clear" w:color="auto" w:fill="auto"/>
          </w:tcPr>
          <w:p w:rsidR="00484487" w:rsidRPr="00484487" w:rsidRDefault="00484487" w:rsidP="00F6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84487">
              <w:rPr>
                <w:rFonts w:ascii="Times New Roman" w:hAnsi="Times New Roman" w:cs="Times New Roman"/>
                <w:szCs w:val="24"/>
              </w:rPr>
              <w:t>Батракова Н. Г.</w:t>
            </w:r>
          </w:p>
        </w:tc>
      </w:tr>
      <w:tr w:rsidR="00484487" w:rsidRPr="00484487" w:rsidTr="00F61DF3">
        <w:tc>
          <w:tcPr>
            <w:tcW w:w="827" w:type="dxa"/>
            <w:shd w:val="clear" w:color="auto" w:fill="auto"/>
          </w:tcPr>
          <w:p w:rsidR="00484487" w:rsidRPr="00484487" w:rsidRDefault="00484487" w:rsidP="00F6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84487">
              <w:rPr>
                <w:rFonts w:ascii="Times New Roman" w:hAnsi="Times New Roman" w:cs="Times New Roman"/>
                <w:szCs w:val="24"/>
              </w:rPr>
              <w:t>10.12</w:t>
            </w:r>
          </w:p>
        </w:tc>
        <w:tc>
          <w:tcPr>
            <w:tcW w:w="6652" w:type="dxa"/>
            <w:shd w:val="clear" w:color="auto" w:fill="auto"/>
          </w:tcPr>
          <w:p w:rsidR="00484487" w:rsidRPr="00484487" w:rsidRDefault="00484487" w:rsidP="00F6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84487">
              <w:rPr>
                <w:rFonts w:ascii="Times New Roman" w:hAnsi="Times New Roman" w:cs="Times New Roman"/>
                <w:szCs w:val="24"/>
              </w:rPr>
              <w:t>Беседа «Казаки – люди вольные»</w:t>
            </w:r>
          </w:p>
        </w:tc>
        <w:tc>
          <w:tcPr>
            <w:tcW w:w="2410" w:type="dxa"/>
            <w:shd w:val="clear" w:color="auto" w:fill="auto"/>
          </w:tcPr>
          <w:p w:rsidR="00484487" w:rsidRPr="00484487" w:rsidRDefault="00484487" w:rsidP="00F6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84487">
              <w:rPr>
                <w:rFonts w:ascii="Times New Roman" w:hAnsi="Times New Roman" w:cs="Times New Roman"/>
                <w:szCs w:val="24"/>
              </w:rPr>
              <w:t>Болтак Г. С.</w:t>
            </w:r>
          </w:p>
        </w:tc>
      </w:tr>
      <w:tr w:rsidR="00484487" w:rsidRPr="00484487" w:rsidTr="00F61DF3">
        <w:tc>
          <w:tcPr>
            <w:tcW w:w="827" w:type="dxa"/>
            <w:shd w:val="clear" w:color="auto" w:fill="auto"/>
          </w:tcPr>
          <w:p w:rsidR="00484487" w:rsidRPr="00484487" w:rsidRDefault="00484487" w:rsidP="00F6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84487">
              <w:rPr>
                <w:rFonts w:ascii="Times New Roman" w:hAnsi="Times New Roman" w:cs="Times New Roman"/>
                <w:szCs w:val="24"/>
              </w:rPr>
              <w:t>11.12</w:t>
            </w:r>
          </w:p>
        </w:tc>
        <w:tc>
          <w:tcPr>
            <w:tcW w:w="6652" w:type="dxa"/>
            <w:shd w:val="clear" w:color="auto" w:fill="auto"/>
          </w:tcPr>
          <w:p w:rsidR="00484487" w:rsidRPr="00484487" w:rsidRDefault="00484487" w:rsidP="00F6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84487">
              <w:rPr>
                <w:rFonts w:ascii="Times New Roman" w:hAnsi="Times New Roman" w:cs="Times New Roman"/>
                <w:szCs w:val="24"/>
              </w:rPr>
              <w:t>Лекторий «Образование Донского казачьего войска»</w:t>
            </w:r>
          </w:p>
        </w:tc>
        <w:tc>
          <w:tcPr>
            <w:tcW w:w="2410" w:type="dxa"/>
            <w:shd w:val="clear" w:color="auto" w:fill="auto"/>
          </w:tcPr>
          <w:p w:rsidR="00484487" w:rsidRPr="00484487" w:rsidRDefault="00484487" w:rsidP="00F6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84487">
              <w:rPr>
                <w:rFonts w:ascii="Times New Roman" w:hAnsi="Times New Roman" w:cs="Times New Roman"/>
                <w:szCs w:val="24"/>
              </w:rPr>
              <w:t>Ткачева О. Ф.</w:t>
            </w:r>
          </w:p>
        </w:tc>
      </w:tr>
      <w:tr w:rsidR="00484487" w:rsidRPr="00484487" w:rsidTr="00F61DF3">
        <w:tc>
          <w:tcPr>
            <w:tcW w:w="827" w:type="dxa"/>
            <w:shd w:val="clear" w:color="auto" w:fill="auto"/>
          </w:tcPr>
          <w:p w:rsidR="00484487" w:rsidRPr="00484487" w:rsidRDefault="00484487" w:rsidP="00F6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84487">
              <w:rPr>
                <w:rFonts w:ascii="Times New Roman" w:hAnsi="Times New Roman" w:cs="Times New Roman"/>
                <w:szCs w:val="24"/>
              </w:rPr>
              <w:t>12.12</w:t>
            </w:r>
          </w:p>
        </w:tc>
        <w:tc>
          <w:tcPr>
            <w:tcW w:w="6652" w:type="dxa"/>
            <w:shd w:val="clear" w:color="auto" w:fill="auto"/>
          </w:tcPr>
          <w:p w:rsidR="00484487" w:rsidRPr="00484487" w:rsidRDefault="00484487" w:rsidP="00F6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84487">
              <w:rPr>
                <w:rFonts w:ascii="Times New Roman" w:hAnsi="Times New Roman" w:cs="Times New Roman"/>
                <w:szCs w:val="24"/>
              </w:rPr>
              <w:t xml:space="preserve">«День Конституции РФ» Интерактивная игра </w:t>
            </w:r>
          </w:p>
        </w:tc>
        <w:tc>
          <w:tcPr>
            <w:tcW w:w="2410" w:type="dxa"/>
            <w:shd w:val="clear" w:color="auto" w:fill="auto"/>
          </w:tcPr>
          <w:p w:rsidR="00484487" w:rsidRPr="00484487" w:rsidRDefault="00484487" w:rsidP="00F6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84487">
              <w:rPr>
                <w:rFonts w:ascii="Times New Roman" w:hAnsi="Times New Roman" w:cs="Times New Roman"/>
                <w:szCs w:val="24"/>
              </w:rPr>
              <w:t>Бутько В. А.</w:t>
            </w:r>
          </w:p>
        </w:tc>
      </w:tr>
      <w:tr w:rsidR="00484487" w:rsidRPr="00484487" w:rsidTr="00F61DF3">
        <w:tc>
          <w:tcPr>
            <w:tcW w:w="827" w:type="dxa"/>
            <w:shd w:val="clear" w:color="auto" w:fill="auto"/>
          </w:tcPr>
          <w:p w:rsidR="00484487" w:rsidRPr="00484487" w:rsidRDefault="00484487" w:rsidP="00F6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84487">
              <w:rPr>
                <w:rFonts w:ascii="Times New Roman" w:hAnsi="Times New Roman" w:cs="Times New Roman"/>
                <w:szCs w:val="24"/>
              </w:rPr>
              <w:t>13.12</w:t>
            </w:r>
          </w:p>
        </w:tc>
        <w:tc>
          <w:tcPr>
            <w:tcW w:w="6652" w:type="dxa"/>
            <w:shd w:val="clear" w:color="auto" w:fill="auto"/>
          </w:tcPr>
          <w:p w:rsidR="00484487" w:rsidRPr="00484487" w:rsidRDefault="00484487" w:rsidP="00F6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84487">
              <w:rPr>
                <w:rFonts w:ascii="Times New Roman" w:hAnsi="Times New Roman" w:cs="Times New Roman"/>
                <w:szCs w:val="24"/>
              </w:rPr>
              <w:t>Международный день чая</w:t>
            </w:r>
          </w:p>
        </w:tc>
        <w:tc>
          <w:tcPr>
            <w:tcW w:w="2410" w:type="dxa"/>
            <w:shd w:val="clear" w:color="auto" w:fill="auto"/>
          </w:tcPr>
          <w:p w:rsidR="00484487" w:rsidRPr="00484487" w:rsidRDefault="00484487" w:rsidP="00F6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84487">
              <w:rPr>
                <w:rFonts w:ascii="Times New Roman" w:hAnsi="Times New Roman" w:cs="Times New Roman"/>
                <w:szCs w:val="24"/>
              </w:rPr>
              <w:t>Батракова Н. Г.</w:t>
            </w:r>
          </w:p>
        </w:tc>
      </w:tr>
      <w:tr w:rsidR="00484487" w:rsidRPr="00484487" w:rsidTr="00F61DF3">
        <w:tc>
          <w:tcPr>
            <w:tcW w:w="827" w:type="dxa"/>
            <w:shd w:val="clear" w:color="auto" w:fill="auto"/>
          </w:tcPr>
          <w:p w:rsidR="00484487" w:rsidRPr="00484487" w:rsidRDefault="00484487" w:rsidP="00F6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84487">
              <w:rPr>
                <w:rFonts w:ascii="Times New Roman" w:hAnsi="Times New Roman" w:cs="Times New Roman"/>
                <w:szCs w:val="24"/>
              </w:rPr>
              <w:t>14.12</w:t>
            </w:r>
          </w:p>
        </w:tc>
        <w:tc>
          <w:tcPr>
            <w:tcW w:w="6652" w:type="dxa"/>
            <w:shd w:val="clear" w:color="auto" w:fill="auto"/>
          </w:tcPr>
          <w:p w:rsidR="00484487" w:rsidRPr="00484487" w:rsidRDefault="00484487" w:rsidP="00F6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84487">
              <w:rPr>
                <w:rFonts w:ascii="Times New Roman" w:hAnsi="Times New Roman" w:cs="Times New Roman"/>
                <w:szCs w:val="24"/>
              </w:rPr>
              <w:t>«День Конституции РФ»</w:t>
            </w:r>
          </w:p>
        </w:tc>
        <w:tc>
          <w:tcPr>
            <w:tcW w:w="2410" w:type="dxa"/>
            <w:shd w:val="clear" w:color="auto" w:fill="auto"/>
          </w:tcPr>
          <w:p w:rsidR="00484487" w:rsidRPr="00484487" w:rsidRDefault="00484487" w:rsidP="00F6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84487">
              <w:rPr>
                <w:rFonts w:ascii="Times New Roman" w:hAnsi="Times New Roman" w:cs="Times New Roman"/>
                <w:szCs w:val="24"/>
              </w:rPr>
              <w:t>Бокарева Т. А.</w:t>
            </w:r>
          </w:p>
        </w:tc>
      </w:tr>
      <w:tr w:rsidR="00484487" w:rsidRPr="00484487" w:rsidTr="00F61DF3">
        <w:tc>
          <w:tcPr>
            <w:tcW w:w="827" w:type="dxa"/>
            <w:shd w:val="clear" w:color="auto" w:fill="auto"/>
          </w:tcPr>
          <w:p w:rsidR="00484487" w:rsidRPr="00484487" w:rsidRDefault="00484487" w:rsidP="00F6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84487">
              <w:rPr>
                <w:rFonts w:ascii="Times New Roman" w:hAnsi="Times New Roman" w:cs="Times New Roman"/>
                <w:szCs w:val="24"/>
              </w:rPr>
              <w:t>18.12</w:t>
            </w:r>
          </w:p>
        </w:tc>
        <w:tc>
          <w:tcPr>
            <w:tcW w:w="6652" w:type="dxa"/>
            <w:shd w:val="clear" w:color="auto" w:fill="auto"/>
          </w:tcPr>
          <w:p w:rsidR="00484487" w:rsidRPr="00484487" w:rsidRDefault="00484487" w:rsidP="00F6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84487">
              <w:rPr>
                <w:rFonts w:ascii="Times New Roman" w:hAnsi="Times New Roman" w:cs="Times New Roman"/>
                <w:szCs w:val="24"/>
              </w:rPr>
              <w:t>Презентация «Рождественский праздник в казачьей семье»</w:t>
            </w:r>
          </w:p>
        </w:tc>
        <w:tc>
          <w:tcPr>
            <w:tcW w:w="2410" w:type="dxa"/>
            <w:shd w:val="clear" w:color="auto" w:fill="auto"/>
          </w:tcPr>
          <w:p w:rsidR="00484487" w:rsidRPr="00484487" w:rsidRDefault="00484487" w:rsidP="00F6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84487">
              <w:rPr>
                <w:rFonts w:ascii="Times New Roman" w:hAnsi="Times New Roman" w:cs="Times New Roman"/>
                <w:szCs w:val="24"/>
              </w:rPr>
              <w:t>Бокарева Т. А.</w:t>
            </w:r>
          </w:p>
        </w:tc>
      </w:tr>
      <w:tr w:rsidR="00484487" w:rsidRPr="00484487" w:rsidTr="00F61DF3">
        <w:tc>
          <w:tcPr>
            <w:tcW w:w="827" w:type="dxa"/>
            <w:shd w:val="clear" w:color="auto" w:fill="auto"/>
          </w:tcPr>
          <w:p w:rsidR="00484487" w:rsidRPr="00484487" w:rsidRDefault="00484487" w:rsidP="00F6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84487">
              <w:rPr>
                <w:rFonts w:ascii="Times New Roman" w:hAnsi="Times New Roman" w:cs="Times New Roman"/>
                <w:szCs w:val="24"/>
              </w:rPr>
              <w:t>19.12</w:t>
            </w:r>
          </w:p>
        </w:tc>
        <w:tc>
          <w:tcPr>
            <w:tcW w:w="6652" w:type="dxa"/>
            <w:shd w:val="clear" w:color="auto" w:fill="auto"/>
          </w:tcPr>
          <w:p w:rsidR="00484487" w:rsidRPr="00484487" w:rsidRDefault="00484487" w:rsidP="00F6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84487">
              <w:rPr>
                <w:rFonts w:ascii="Times New Roman" w:hAnsi="Times New Roman" w:cs="Times New Roman"/>
                <w:szCs w:val="24"/>
              </w:rPr>
              <w:t>Оформление гимназии к новогоднему празднику</w:t>
            </w:r>
          </w:p>
        </w:tc>
        <w:tc>
          <w:tcPr>
            <w:tcW w:w="2410" w:type="dxa"/>
            <w:shd w:val="clear" w:color="auto" w:fill="auto"/>
          </w:tcPr>
          <w:p w:rsidR="00484487" w:rsidRPr="00484487" w:rsidRDefault="00484487" w:rsidP="00F6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84487">
              <w:rPr>
                <w:rFonts w:ascii="Times New Roman" w:hAnsi="Times New Roman" w:cs="Times New Roman"/>
                <w:szCs w:val="24"/>
              </w:rPr>
              <w:t>Киселева Т. Ю.</w:t>
            </w:r>
          </w:p>
        </w:tc>
      </w:tr>
      <w:tr w:rsidR="00484487" w:rsidRPr="00484487" w:rsidTr="00F61DF3">
        <w:tc>
          <w:tcPr>
            <w:tcW w:w="827" w:type="dxa"/>
            <w:shd w:val="clear" w:color="auto" w:fill="auto"/>
          </w:tcPr>
          <w:p w:rsidR="00484487" w:rsidRPr="00484487" w:rsidRDefault="00484487" w:rsidP="00F6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84487">
              <w:rPr>
                <w:rFonts w:ascii="Times New Roman" w:hAnsi="Times New Roman" w:cs="Times New Roman"/>
                <w:szCs w:val="24"/>
              </w:rPr>
              <w:t>18.12</w:t>
            </w:r>
          </w:p>
        </w:tc>
        <w:tc>
          <w:tcPr>
            <w:tcW w:w="6652" w:type="dxa"/>
            <w:shd w:val="clear" w:color="auto" w:fill="auto"/>
          </w:tcPr>
          <w:p w:rsidR="00484487" w:rsidRPr="00484487" w:rsidRDefault="00484487" w:rsidP="00F6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84487">
              <w:rPr>
                <w:rFonts w:ascii="Times New Roman" w:hAnsi="Times New Roman" w:cs="Times New Roman"/>
                <w:szCs w:val="24"/>
              </w:rPr>
              <w:t>«Героические страницы истории России» - к 450-летию служения казачества Государству Российскому</w:t>
            </w:r>
          </w:p>
        </w:tc>
        <w:tc>
          <w:tcPr>
            <w:tcW w:w="2410" w:type="dxa"/>
            <w:shd w:val="clear" w:color="auto" w:fill="auto"/>
          </w:tcPr>
          <w:p w:rsidR="00484487" w:rsidRPr="00484487" w:rsidRDefault="00484487" w:rsidP="00F6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84487">
              <w:rPr>
                <w:rFonts w:ascii="Times New Roman" w:hAnsi="Times New Roman" w:cs="Times New Roman"/>
                <w:szCs w:val="24"/>
              </w:rPr>
              <w:t>Спиридонова О. А.</w:t>
            </w:r>
          </w:p>
        </w:tc>
      </w:tr>
      <w:tr w:rsidR="00484487" w:rsidRPr="00484487" w:rsidTr="00F61DF3">
        <w:tc>
          <w:tcPr>
            <w:tcW w:w="827" w:type="dxa"/>
            <w:shd w:val="clear" w:color="auto" w:fill="auto"/>
          </w:tcPr>
          <w:p w:rsidR="00484487" w:rsidRPr="00484487" w:rsidRDefault="00484487" w:rsidP="00F6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84487">
              <w:rPr>
                <w:rFonts w:ascii="Times New Roman" w:hAnsi="Times New Roman" w:cs="Times New Roman"/>
                <w:szCs w:val="24"/>
              </w:rPr>
              <w:t>20.12</w:t>
            </w:r>
          </w:p>
        </w:tc>
        <w:tc>
          <w:tcPr>
            <w:tcW w:w="6652" w:type="dxa"/>
            <w:shd w:val="clear" w:color="auto" w:fill="auto"/>
          </w:tcPr>
          <w:p w:rsidR="00484487" w:rsidRPr="00484487" w:rsidRDefault="00484487" w:rsidP="00F6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84487">
              <w:rPr>
                <w:rFonts w:ascii="Times New Roman" w:hAnsi="Times New Roman" w:cs="Times New Roman"/>
                <w:szCs w:val="24"/>
              </w:rPr>
              <w:t>Беседа «Значение православной молитвы»</w:t>
            </w:r>
          </w:p>
        </w:tc>
        <w:tc>
          <w:tcPr>
            <w:tcW w:w="2410" w:type="dxa"/>
            <w:shd w:val="clear" w:color="auto" w:fill="auto"/>
          </w:tcPr>
          <w:p w:rsidR="00484487" w:rsidRPr="00484487" w:rsidRDefault="00484487" w:rsidP="00F6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84487">
              <w:rPr>
                <w:rFonts w:ascii="Times New Roman" w:hAnsi="Times New Roman" w:cs="Times New Roman"/>
                <w:szCs w:val="24"/>
              </w:rPr>
              <w:t>Ткачева О. Ф.</w:t>
            </w:r>
          </w:p>
        </w:tc>
      </w:tr>
      <w:tr w:rsidR="00484487" w:rsidRPr="00484487" w:rsidTr="00F61DF3">
        <w:tc>
          <w:tcPr>
            <w:tcW w:w="827" w:type="dxa"/>
            <w:shd w:val="clear" w:color="auto" w:fill="auto"/>
          </w:tcPr>
          <w:p w:rsidR="00484487" w:rsidRPr="00484487" w:rsidRDefault="00484487" w:rsidP="00F6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84487">
              <w:rPr>
                <w:rFonts w:ascii="Times New Roman" w:hAnsi="Times New Roman" w:cs="Times New Roman"/>
                <w:szCs w:val="24"/>
              </w:rPr>
              <w:t>20.12</w:t>
            </w:r>
          </w:p>
        </w:tc>
        <w:tc>
          <w:tcPr>
            <w:tcW w:w="6652" w:type="dxa"/>
            <w:shd w:val="clear" w:color="auto" w:fill="auto"/>
          </w:tcPr>
          <w:p w:rsidR="00484487" w:rsidRPr="00484487" w:rsidRDefault="00484487" w:rsidP="00F6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84487">
              <w:rPr>
                <w:rFonts w:ascii="Times New Roman" w:hAnsi="Times New Roman" w:cs="Times New Roman"/>
                <w:szCs w:val="24"/>
              </w:rPr>
              <w:t>Беседа «Внешний вид кадет»</w:t>
            </w:r>
          </w:p>
        </w:tc>
        <w:tc>
          <w:tcPr>
            <w:tcW w:w="2410" w:type="dxa"/>
            <w:shd w:val="clear" w:color="auto" w:fill="auto"/>
          </w:tcPr>
          <w:p w:rsidR="00484487" w:rsidRPr="00484487" w:rsidRDefault="00484487" w:rsidP="00F6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84487">
              <w:rPr>
                <w:rFonts w:ascii="Times New Roman" w:hAnsi="Times New Roman" w:cs="Times New Roman"/>
                <w:szCs w:val="24"/>
              </w:rPr>
              <w:t>Титаренко И. И.</w:t>
            </w:r>
          </w:p>
        </w:tc>
      </w:tr>
      <w:tr w:rsidR="00484487" w:rsidRPr="00484487" w:rsidTr="00F61DF3">
        <w:tc>
          <w:tcPr>
            <w:tcW w:w="827" w:type="dxa"/>
            <w:shd w:val="clear" w:color="auto" w:fill="auto"/>
          </w:tcPr>
          <w:p w:rsidR="00484487" w:rsidRPr="00484487" w:rsidRDefault="00484487" w:rsidP="00F6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84487">
              <w:rPr>
                <w:rFonts w:ascii="Times New Roman" w:hAnsi="Times New Roman" w:cs="Times New Roman"/>
                <w:szCs w:val="24"/>
              </w:rPr>
              <w:t>17.12</w:t>
            </w:r>
          </w:p>
        </w:tc>
        <w:tc>
          <w:tcPr>
            <w:tcW w:w="6652" w:type="dxa"/>
            <w:shd w:val="clear" w:color="auto" w:fill="auto"/>
          </w:tcPr>
          <w:p w:rsidR="00484487" w:rsidRPr="00484487" w:rsidRDefault="00484487" w:rsidP="00F6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84487">
              <w:rPr>
                <w:rFonts w:ascii="Times New Roman" w:hAnsi="Times New Roman" w:cs="Times New Roman"/>
                <w:szCs w:val="24"/>
              </w:rPr>
              <w:t>Встреча с представителями Фонда «Наследие»</w:t>
            </w:r>
          </w:p>
        </w:tc>
        <w:tc>
          <w:tcPr>
            <w:tcW w:w="2410" w:type="dxa"/>
            <w:shd w:val="clear" w:color="auto" w:fill="auto"/>
          </w:tcPr>
          <w:p w:rsidR="00484487" w:rsidRPr="00484487" w:rsidRDefault="00484487" w:rsidP="00F6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84487">
              <w:rPr>
                <w:rFonts w:ascii="Times New Roman" w:hAnsi="Times New Roman" w:cs="Times New Roman"/>
                <w:szCs w:val="24"/>
              </w:rPr>
              <w:t>Войнова Н. А.</w:t>
            </w:r>
          </w:p>
          <w:p w:rsidR="00484487" w:rsidRPr="00484487" w:rsidRDefault="00484487" w:rsidP="00F6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84487">
              <w:rPr>
                <w:rFonts w:ascii="Times New Roman" w:hAnsi="Times New Roman" w:cs="Times New Roman"/>
                <w:szCs w:val="24"/>
              </w:rPr>
              <w:t>Бутько В. А.</w:t>
            </w:r>
          </w:p>
        </w:tc>
      </w:tr>
      <w:tr w:rsidR="00484487" w:rsidRPr="00484487" w:rsidTr="00F61DF3">
        <w:tc>
          <w:tcPr>
            <w:tcW w:w="827" w:type="dxa"/>
            <w:shd w:val="clear" w:color="auto" w:fill="auto"/>
          </w:tcPr>
          <w:p w:rsidR="00484487" w:rsidRPr="00484487" w:rsidRDefault="00484487" w:rsidP="00F6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84487">
              <w:rPr>
                <w:rFonts w:ascii="Times New Roman" w:hAnsi="Times New Roman" w:cs="Times New Roman"/>
                <w:szCs w:val="24"/>
              </w:rPr>
              <w:t>23.12</w:t>
            </w:r>
          </w:p>
        </w:tc>
        <w:tc>
          <w:tcPr>
            <w:tcW w:w="6652" w:type="dxa"/>
            <w:shd w:val="clear" w:color="auto" w:fill="auto"/>
          </w:tcPr>
          <w:p w:rsidR="00484487" w:rsidRPr="00484487" w:rsidRDefault="00484487" w:rsidP="00F61DF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84487">
              <w:rPr>
                <w:rFonts w:ascii="Times New Roman" w:hAnsi="Times New Roman" w:cs="Times New Roman"/>
                <w:szCs w:val="24"/>
                <w:shd w:val="clear" w:color="auto" w:fill="FFFFFF"/>
              </w:rPr>
              <w:t xml:space="preserve">День взятия русскими войсками турецкой крепости </w:t>
            </w:r>
          </w:p>
        </w:tc>
        <w:tc>
          <w:tcPr>
            <w:tcW w:w="2410" w:type="dxa"/>
            <w:shd w:val="clear" w:color="auto" w:fill="auto"/>
          </w:tcPr>
          <w:p w:rsidR="00484487" w:rsidRPr="00484487" w:rsidRDefault="00484487" w:rsidP="00F6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84487">
              <w:rPr>
                <w:rFonts w:ascii="Times New Roman" w:hAnsi="Times New Roman" w:cs="Times New Roman"/>
                <w:szCs w:val="24"/>
              </w:rPr>
              <w:t>Батракова Н. Г.</w:t>
            </w:r>
          </w:p>
        </w:tc>
      </w:tr>
      <w:tr w:rsidR="00484487" w:rsidRPr="00484487" w:rsidTr="00F61DF3">
        <w:tc>
          <w:tcPr>
            <w:tcW w:w="827" w:type="dxa"/>
            <w:shd w:val="clear" w:color="auto" w:fill="auto"/>
          </w:tcPr>
          <w:p w:rsidR="00484487" w:rsidRPr="00484487" w:rsidRDefault="00484487" w:rsidP="00F6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84487">
              <w:rPr>
                <w:rFonts w:ascii="Times New Roman" w:hAnsi="Times New Roman" w:cs="Times New Roman"/>
                <w:szCs w:val="24"/>
              </w:rPr>
              <w:t>25.12</w:t>
            </w:r>
          </w:p>
        </w:tc>
        <w:tc>
          <w:tcPr>
            <w:tcW w:w="6652" w:type="dxa"/>
            <w:shd w:val="clear" w:color="auto" w:fill="auto"/>
          </w:tcPr>
          <w:p w:rsidR="00484487" w:rsidRPr="00484487" w:rsidRDefault="00484487" w:rsidP="00F6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84487">
              <w:rPr>
                <w:rFonts w:ascii="Times New Roman" w:hAnsi="Times New Roman" w:cs="Times New Roman"/>
                <w:szCs w:val="24"/>
              </w:rPr>
              <w:t>Беседа «Дон литературный»</w:t>
            </w:r>
          </w:p>
        </w:tc>
        <w:tc>
          <w:tcPr>
            <w:tcW w:w="2410" w:type="dxa"/>
            <w:shd w:val="clear" w:color="auto" w:fill="auto"/>
          </w:tcPr>
          <w:p w:rsidR="00484487" w:rsidRPr="00484487" w:rsidRDefault="00484487" w:rsidP="00F6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84487">
              <w:rPr>
                <w:rFonts w:ascii="Times New Roman" w:hAnsi="Times New Roman" w:cs="Times New Roman"/>
                <w:szCs w:val="24"/>
              </w:rPr>
              <w:t>Ткачева О. Ф.</w:t>
            </w:r>
          </w:p>
        </w:tc>
      </w:tr>
      <w:tr w:rsidR="00484487" w:rsidRPr="00484487" w:rsidTr="00F61DF3">
        <w:tc>
          <w:tcPr>
            <w:tcW w:w="827" w:type="dxa"/>
            <w:shd w:val="clear" w:color="auto" w:fill="auto"/>
          </w:tcPr>
          <w:p w:rsidR="00484487" w:rsidRPr="00484487" w:rsidRDefault="00484487" w:rsidP="00F6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84487">
              <w:rPr>
                <w:rFonts w:ascii="Times New Roman" w:hAnsi="Times New Roman" w:cs="Times New Roman"/>
                <w:szCs w:val="24"/>
              </w:rPr>
              <w:t>26.12</w:t>
            </w:r>
          </w:p>
        </w:tc>
        <w:tc>
          <w:tcPr>
            <w:tcW w:w="6652" w:type="dxa"/>
            <w:shd w:val="clear" w:color="auto" w:fill="auto"/>
          </w:tcPr>
          <w:p w:rsidR="00484487" w:rsidRPr="00484487" w:rsidRDefault="00484487" w:rsidP="00F6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84487">
              <w:rPr>
                <w:rFonts w:ascii="Times New Roman" w:hAnsi="Times New Roman" w:cs="Times New Roman"/>
                <w:szCs w:val="24"/>
              </w:rPr>
              <w:t>Просмотр новогоднего фильма</w:t>
            </w:r>
          </w:p>
        </w:tc>
        <w:tc>
          <w:tcPr>
            <w:tcW w:w="2410" w:type="dxa"/>
            <w:shd w:val="clear" w:color="auto" w:fill="auto"/>
          </w:tcPr>
          <w:p w:rsidR="00484487" w:rsidRPr="00484487" w:rsidRDefault="00484487" w:rsidP="00F6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84487">
              <w:rPr>
                <w:rFonts w:ascii="Times New Roman" w:hAnsi="Times New Roman" w:cs="Times New Roman"/>
                <w:szCs w:val="24"/>
              </w:rPr>
              <w:t>Титаренко И. И.</w:t>
            </w:r>
          </w:p>
        </w:tc>
      </w:tr>
      <w:tr w:rsidR="00484487" w:rsidRPr="00484487" w:rsidTr="00F61DF3">
        <w:tc>
          <w:tcPr>
            <w:tcW w:w="827" w:type="dxa"/>
            <w:shd w:val="clear" w:color="auto" w:fill="auto"/>
          </w:tcPr>
          <w:p w:rsidR="00484487" w:rsidRPr="00484487" w:rsidRDefault="00484487" w:rsidP="00F6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84487">
              <w:rPr>
                <w:rFonts w:ascii="Times New Roman" w:hAnsi="Times New Roman" w:cs="Times New Roman"/>
                <w:szCs w:val="24"/>
              </w:rPr>
              <w:t>27.12</w:t>
            </w:r>
          </w:p>
        </w:tc>
        <w:tc>
          <w:tcPr>
            <w:tcW w:w="6652" w:type="dxa"/>
            <w:shd w:val="clear" w:color="auto" w:fill="auto"/>
          </w:tcPr>
          <w:p w:rsidR="00484487" w:rsidRPr="00484487" w:rsidRDefault="00484487" w:rsidP="00F6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84487">
              <w:rPr>
                <w:rFonts w:ascii="Times New Roman" w:hAnsi="Times New Roman" w:cs="Times New Roman"/>
                <w:szCs w:val="24"/>
              </w:rPr>
              <w:t xml:space="preserve">«Новогодний переполох» - праздничный концерт-конкурс </w:t>
            </w:r>
          </w:p>
        </w:tc>
        <w:tc>
          <w:tcPr>
            <w:tcW w:w="2410" w:type="dxa"/>
            <w:shd w:val="clear" w:color="auto" w:fill="auto"/>
          </w:tcPr>
          <w:p w:rsidR="00484487" w:rsidRPr="00484487" w:rsidRDefault="00484487" w:rsidP="00F6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84487">
              <w:rPr>
                <w:rFonts w:ascii="Times New Roman" w:hAnsi="Times New Roman" w:cs="Times New Roman"/>
                <w:szCs w:val="24"/>
              </w:rPr>
              <w:t>Бутько В. А.</w:t>
            </w:r>
          </w:p>
        </w:tc>
      </w:tr>
    </w:tbl>
    <w:p w:rsidR="00484487" w:rsidRPr="00484487" w:rsidRDefault="00484487" w:rsidP="00484487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</w:p>
    <w:p w:rsidR="00484487" w:rsidRPr="00484487" w:rsidRDefault="00484487" w:rsidP="00484487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484487">
        <w:rPr>
          <w:rFonts w:ascii="Times New Roman" w:hAnsi="Times New Roman" w:cs="Times New Roman"/>
          <w:szCs w:val="24"/>
        </w:rPr>
        <w:t>Были организованы экскурсии для кадет:</w:t>
      </w:r>
    </w:p>
    <w:p w:rsidR="00484487" w:rsidRPr="00484487" w:rsidRDefault="00484487" w:rsidP="00484487">
      <w:pPr>
        <w:pStyle w:val="a6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484487">
        <w:rPr>
          <w:rFonts w:ascii="Times New Roman" w:hAnsi="Times New Roman" w:cs="Times New Roman"/>
          <w:szCs w:val="24"/>
        </w:rPr>
        <w:t xml:space="preserve">В Ростовский цирк, </w:t>
      </w:r>
    </w:p>
    <w:p w:rsidR="00484487" w:rsidRPr="00484487" w:rsidRDefault="00484487" w:rsidP="00484487">
      <w:pPr>
        <w:pStyle w:val="a6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484487">
        <w:rPr>
          <w:rFonts w:ascii="Times New Roman" w:hAnsi="Times New Roman" w:cs="Times New Roman"/>
          <w:szCs w:val="24"/>
        </w:rPr>
        <w:t xml:space="preserve">На Семикаракорский фаянсовый завод, </w:t>
      </w:r>
    </w:p>
    <w:p w:rsidR="00484487" w:rsidRPr="00484487" w:rsidRDefault="00484487" w:rsidP="00484487">
      <w:pPr>
        <w:pStyle w:val="a6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484487">
        <w:rPr>
          <w:rFonts w:ascii="Times New Roman" w:hAnsi="Times New Roman" w:cs="Times New Roman"/>
          <w:szCs w:val="24"/>
        </w:rPr>
        <w:t>Москва для ознакомления с историческим и современным видом столицы Родины,</w:t>
      </w:r>
    </w:p>
    <w:p w:rsidR="00484487" w:rsidRPr="00484487" w:rsidRDefault="00484487" w:rsidP="00484487">
      <w:pPr>
        <w:pStyle w:val="a6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484487">
        <w:rPr>
          <w:rFonts w:ascii="Times New Roman" w:hAnsi="Times New Roman" w:cs="Times New Roman"/>
          <w:szCs w:val="24"/>
        </w:rPr>
        <w:t>в интерактивный музей «Моя Россия – моя история»,</w:t>
      </w:r>
    </w:p>
    <w:p w:rsidR="00484487" w:rsidRPr="00484487" w:rsidRDefault="00484487" w:rsidP="00484487">
      <w:pPr>
        <w:pStyle w:val="a6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484487">
        <w:rPr>
          <w:rFonts w:ascii="Times New Roman" w:hAnsi="Times New Roman" w:cs="Times New Roman"/>
          <w:szCs w:val="24"/>
        </w:rPr>
        <w:t>посещение творческого вечера народного артиста Василия Ланового,</w:t>
      </w:r>
    </w:p>
    <w:p w:rsidR="00484487" w:rsidRPr="00484487" w:rsidRDefault="00484487" w:rsidP="00484487">
      <w:pPr>
        <w:pStyle w:val="a6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484487">
        <w:rPr>
          <w:rFonts w:ascii="Times New Roman" w:hAnsi="Times New Roman" w:cs="Times New Roman"/>
          <w:szCs w:val="24"/>
        </w:rPr>
        <w:t>в государственный Архив Ростовской области,</w:t>
      </w:r>
    </w:p>
    <w:p w:rsidR="00484487" w:rsidRPr="00484487" w:rsidRDefault="00484487" w:rsidP="00484487">
      <w:pPr>
        <w:pStyle w:val="a6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484487">
        <w:rPr>
          <w:rFonts w:ascii="Times New Roman" w:hAnsi="Times New Roman" w:cs="Times New Roman"/>
          <w:szCs w:val="24"/>
        </w:rPr>
        <w:t>древний город Танаис,</w:t>
      </w:r>
    </w:p>
    <w:p w:rsidR="00484487" w:rsidRPr="00484487" w:rsidRDefault="00484487" w:rsidP="00484487">
      <w:pPr>
        <w:pStyle w:val="a6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484487">
        <w:rPr>
          <w:rFonts w:ascii="Times New Roman" w:hAnsi="Times New Roman" w:cs="Times New Roman"/>
          <w:szCs w:val="24"/>
        </w:rPr>
        <w:t>станицу Старочеркасскую,</w:t>
      </w:r>
    </w:p>
    <w:p w:rsidR="00484487" w:rsidRPr="00484487" w:rsidRDefault="00484487" w:rsidP="00484487">
      <w:pPr>
        <w:pStyle w:val="a6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484487">
        <w:rPr>
          <w:rFonts w:ascii="Times New Roman" w:hAnsi="Times New Roman" w:cs="Times New Roman"/>
          <w:szCs w:val="24"/>
        </w:rPr>
        <w:t>Прокуратура Ростовской области.</w:t>
      </w:r>
    </w:p>
    <w:p w:rsidR="00484487" w:rsidRPr="00484487" w:rsidRDefault="00484487" w:rsidP="00484487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484487">
        <w:rPr>
          <w:rFonts w:ascii="Times New Roman" w:hAnsi="Times New Roman" w:cs="Times New Roman"/>
          <w:szCs w:val="24"/>
        </w:rPr>
        <w:t>Отмечены выступления воспитанниц за пределами Мариинской гимназии:</w:t>
      </w:r>
    </w:p>
    <w:p w:rsidR="00484487" w:rsidRPr="00484487" w:rsidRDefault="00484487" w:rsidP="00484487">
      <w:pPr>
        <w:pStyle w:val="a6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484487">
        <w:rPr>
          <w:rFonts w:ascii="Times New Roman" w:hAnsi="Times New Roman" w:cs="Times New Roman"/>
          <w:szCs w:val="24"/>
        </w:rPr>
        <w:t>конкурс вокального мастерства «Голос Дона»,</w:t>
      </w:r>
    </w:p>
    <w:p w:rsidR="00484487" w:rsidRPr="00484487" w:rsidRDefault="00484487" w:rsidP="00484487">
      <w:pPr>
        <w:pStyle w:val="a6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484487">
        <w:rPr>
          <w:rFonts w:ascii="Times New Roman" w:hAnsi="Times New Roman" w:cs="Times New Roman"/>
          <w:szCs w:val="24"/>
        </w:rPr>
        <w:t>фестиваль казачьей молодежи «Казачок»,</w:t>
      </w:r>
    </w:p>
    <w:p w:rsidR="00484487" w:rsidRPr="00484487" w:rsidRDefault="00484487" w:rsidP="00484487">
      <w:pPr>
        <w:pStyle w:val="a6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484487">
        <w:rPr>
          <w:rFonts w:ascii="Times New Roman" w:hAnsi="Times New Roman" w:cs="Times New Roman"/>
          <w:szCs w:val="24"/>
        </w:rPr>
        <w:t>проведение концертной программы для подопечных СРЦ «Дорогами памяти»,</w:t>
      </w:r>
    </w:p>
    <w:p w:rsidR="00484487" w:rsidRPr="00484487" w:rsidRDefault="00484487" w:rsidP="00484487">
      <w:pPr>
        <w:pStyle w:val="a6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484487">
        <w:rPr>
          <w:rFonts w:ascii="Times New Roman" w:hAnsi="Times New Roman" w:cs="Times New Roman"/>
          <w:szCs w:val="24"/>
        </w:rPr>
        <w:t>слёт казачьих кадетских корпусов Ростовской области,</w:t>
      </w:r>
    </w:p>
    <w:p w:rsidR="00484487" w:rsidRPr="00484487" w:rsidRDefault="00484487" w:rsidP="00484487">
      <w:pPr>
        <w:pStyle w:val="a6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484487">
        <w:rPr>
          <w:rFonts w:ascii="Times New Roman" w:hAnsi="Times New Roman" w:cs="Times New Roman"/>
          <w:szCs w:val="24"/>
        </w:rPr>
        <w:t>участие в концертной программе ко Дню поселка «С днем рождения, Шолоховский!»,</w:t>
      </w:r>
    </w:p>
    <w:p w:rsidR="00484487" w:rsidRPr="00484487" w:rsidRDefault="00484487" w:rsidP="00484487">
      <w:pPr>
        <w:pStyle w:val="a6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484487">
        <w:rPr>
          <w:rFonts w:ascii="Times New Roman" w:hAnsi="Times New Roman" w:cs="Times New Roman"/>
          <w:szCs w:val="24"/>
        </w:rPr>
        <w:lastRenderedPageBreak/>
        <w:t>участие в Губернаторском конкурсе казачьих учебных заведений Ростовской области,</w:t>
      </w:r>
    </w:p>
    <w:p w:rsidR="00484487" w:rsidRPr="00484487" w:rsidRDefault="00484487" w:rsidP="00484487">
      <w:pPr>
        <w:pStyle w:val="a6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484487">
        <w:rPr>
          <w:rFonts w:ascii="Times New Roman" w:hAnsi="Times New Roman" w:cs="Times New Roman"/>
          <w:szCs w:val="24"/>
        </w:rPr>
        <w:t>участие в концертной программе ко дню матери в ДК р. п. Шолоховский,</w:t>
      </w:r>
    </w:p>
    <w:p w:rsidR="00484487" w:rsidRPr="00484487" w:rsidRDefault="00484487" w:rsidP="00484487">
      <w:pPr>
        <w:pStyle w:val="a6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484487">
        <w:rPr>
          <w:rFonts w:ascii="Times New Roman" w:hAnsi="Times New Roman" w:cs="Times New Roman"/>
          <w:szCs w:val="24"/>
        </w:rPr>
        <w:t>участие в торжественном закрытии всеобуча по плаванию «Живешь на Дону – умей плавать!».</w:t>
      </w:r>
    </w:p>
    <w:p w:rsidR="00484487" w:rsidRPr="00484487" w:rsidRDefault="00484487" w:rsidP="00484487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484487">
        <w:rPr>
          <w:rFonts w:ascii="Times New Roman" w:hAnsi="Times New Roman" w:cs="Times New Roman"/>
          <w:szCs w:val="24"/>
        </w:rPr>
        <w:t xml:space="preserve">При реализации плана воспитательной работы были организованы мероприятия по сотрудничеству с другими организациями: </w:t>
      </w:r>
    </w:p>
    <w:p w:rsidR="00484487" w:rsidRPr="00484487" w:rsidRDefault="00484487" w:rsidP="00484487">
      <w:pPr>
        <w:pStyle w:val="a6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484487">
        <w:rPr>
          <w:rFonts w:ascii="Times New Roman" w:hAnsi="Times New Roman" w:cs="Times New Roman"/>
          <w:szCs w:val="24"/>
        </w:rPr>
        <w:t>посещение музея «БОЯН» МБОУ СОШ №8,</w:t>
      </w:r>
    </w:p>
    <w:p w:rsidR="00484487" w:rsidRPr="00484487" w:rsidRDefault="00484487" w:rsidP="00484487">
      <w:pPr>
        <w:pStyle w:val="a6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484487">
        <w:rPr>
          <w:rFonts w:ascii="Times New Roman" w:hAnsi="Times New Roman" w:cs="Times New Roman"/>
          <w:szCs w:val="24"/>
        </w:rPr>
        <w:t>совместная организация торжественного закрытия всеобуча по плаванию «Живешь на Дону – умей плавать!»,</w:t>
      </w:r>
    </w:p>
    <w:p w:rsidR="00484487" w:rsidRPr="00484487" w:rsidRDefault="00484487" w:rsidP="00484487">
      <w:pPr>
        <w:pStyle w:val="a6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484487">
        <w:rPr>
          <w:rFonts w:ascii="Times New Roman" w:hAnsi="Times New Roman" w:cs="Times New Roman"/>
          <w:szCs w:val="24"/>
        </w:rPr>
        <w:t>проведение концертной программы «Афганистан – наша память и боль» с приглашением ветеранов и участников Афганской войны,</w:t>
      </w:r>
    </w:p>
    <w:p w:rsidR="00484487" w:rsidRPr="00484487" w:rsidRDefault="00484487" w:rsidP="00484487">
      <w:pPr>
        <w:pStyle w:val="a6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484487">
        <w:rPr>
          <w:rFonts w:ascii="Times New Roman" w:hAnsi="Times New Roman" w:cs="Times New Roman"/>
          <w:szCs w:val="24"/>
        </w:rPr>
        <w:t>участие в общепоселковом мероприятии «Демонстрация трудовых коллективов»</w:t>
      </w:r>
    </w:p>
    <w:p w:rsidR="00484487" w:rsidRPr="00484487" w:rsidRDefault="00484487" w:rsidP="00484487">
      <w:pPr>
        <w:pStyle w:val="a6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484487">
        <w:rPr>
          <w:rFonts w:ascii="Times New Roman" w:hAnsi="Times New Roman" w:cs="Times New Roman"/>
          <w:szCs w:val="24"/>
        </w:rPr>
        <w:t xml:space="preserve">участие в Божественной литургии в храме мч. Виктора Никомидийского, принятие дара </w:t>
      </w:r>
      <w:r w:rsidRPr="00484487">
        <w:rPr>
          <w:rFonts w:ascii="Times New Roman" w:hAnsi="Times New Roman" w:cs="Times New Roman"/>
          <w:szCs w:val="24"/>
          <w:shd w:val="clear" w:color="auto" w:fill="FFFFFF"/>
        </w:rPr>
        <w:t>Преосвященного владыки иконы Пресвятой Богородицы (Казанская),</w:t>
      </w:r>
    </w:p>
    <w:p w:rsidR="00484487" w:rsidRPr="00484487" w:rsidRDefault="00484487" w:rsidP="00484487">
      <w:pPr>
        <w:pStyle w:val="a6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484487">
        <w:rPr>
          <w:rFonts w:ascii="Times New Roman" w:hAnsi="Times New Roman" w:cs="Times New Roman"/>
          <w:szCs w:val="24"/>
        </w:rPr>
        <w:t>личные встречи кадет и поддержание связи с почетным жителем поселка Шолоховский Кушнаревым А. У.</w:t>
      </w:r>
    </w:p>
    <w:p w:rsidR="00484487" w:rsidRPr="00484487" w:rsidRDefault="00484487" w:rsidP="00484487">
      <w:pPr>
        <w:pStyle w:val="a6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484487">
        <w:rPr>
          <w:rFonts w:ascii="Times New Roman" w:hAnsi="Times New Roman" w:cs="Times New Roman"/>
          <w:szCs w:val="24"/>
        </w:rPr>
        <w:t>участие во всероссийской акции «Бессмертный полк», проводимой Дворцом культуры Шолоховский,</w:t>
      </w:r>
    </w:p>
    <w:p w:rsidR="00484487" w:rsidRPr="00484487" w:rsidRDefault="00484487" w:rsidP="00484487">
      <w:pPr>
        <w:pStyle w:val="a6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484487">
        <w:rPr>
          <w:rFonts w:ascii="Times New Roman" w:hAnsi="Times New Roman" w:cs="Times New Roman"/>
          <w:szCs w:val="24"/>
        </w:rPr>
        <w:t>участие в митинге памяти шахтерам, проводимом Администрацией Шолоховского городского поселения,</w:t>
      </w:r>
    </w:p>
    <w:p w:rsidR="00484487" w:rsidRPr="00484487" w:rsidRDefault="00484487" w:rsidP="00484487">
      <w:pPr>
        <w:pStyle w:val="a6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484487">
        <w:rPr>
          <w:rFonts w:ascii="Times New Roman" w:hAnsi="Times New Roman" w:cs="Times New Roman"/>
          <w:szCs w:val="24"/>
        </w:rPr>
        <w:t>профориентационная встреча, проведение беседы по правовой грамотности юристами Белокалитвинского района,</w:t>
      </w:r>
    </w:p>
    <w:p w:rsidR="00484487" w:rsidRPr="00484487" w:rsidRDefault="00484487" w:rsidP="00484487">
      <w:pPr>
        <w:pStyle w:val="a6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484487">
        <w:rPr>
          <w:rFonts w:ascii="Times New Roman" w:hAnsi="Times New Roman" w:cs="Times New Roman"/>
          <w:szCs w:val="24"/>
        </w:rPr>
        <w:t>встреча с представителями НБФ «Наследие» и общества «Двуглавый орел».</w:t>
      </w:r>
    </w:p>
    <w:p w:rsidR="00484487" w:rsidRPr="00484487" w:rsidRDefault="00484487" w:rsidP="00484487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484487">
        <w:rPr>
          <w:rFonts w:ascii="Times New Roman" w:hAnsi="Times New Roman" w:cs="Times New Roman"/>
          <w:szCs w:val="24"/>
        </w:rPr>
        <w:t>Педагогами Мариинской гимназии подготовлены группы кадет к участию в конкурсах и соревнованиях:</w:t>
      </w:r>
    </w:p>
    <w:p w:rsidR="00484487" w:rsidRPr="00484487" w:rsidRDefault="00484487" w:rsidP="00484487">
      <w:pPr>
        <w:pStyle w:val="a6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484487">
        <w:rPr>
          <w:rFonts w:ascii="Times New Roman" w:hAnsi="Times New Roman" w:cs="Times New Roman"/>
          <w:szCs w:val="24"/>
        </w:rPr>
        <w:t>всероссийский Изобразительный диктант (открыта площадка на базе филиала КШ (Мариинская гимназия) ГБОУ РО «БККК»),</w:t>
      </w:r>
    </w:p>
    <w:p w:rsidR="00484487" w:rsidRPr="00484487" w:rsidRDefault="00484487" w:rsidP="00484487">
      <w:pPr>
        <w:pStyle w:val="a6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484487">
        <w:rPr>
          <w:rFonts w:ascii="Times New Roman" w:hAnsi="Times New Roman" w:cs="Times New Roman"/>
          <w:szCs w:val="24"/>
        </w:rPr>
        <w:t>соревнования по волейболу среди кадетских корпусов Ростовской области,</w:t>
      </w:r>
    </w:p>
    <w:p w:rsidR="00484487" w:rsidRPr="00484487" w:rsidRDefault="00484487" w:rsidP="00484487">
      <w:pPr>
        <w:pStyle w:val="a6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484487">
        <w:rPr>
          <w:rFonts w:ascii="Times New Roman" w:hAnsi="Times New Roman" w:cs="Times New Roman"/>
          <w:szCs w:val="24"/>
        </w:rPr>
        <w:t>флешмоб «Рисуем как Кандинский» на базе ДонЭкспоцентр (г. Ростов-на-Дону),</w:t>
      </w:r>
    </w:p>
    <w:p w:rsidR="00484487" w:rsidRPr="00484487" w:rsidRDefault="00484487" w:rsidP="00484487">
      <w:pPr>
        <w:pStyle w:val="a6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484487">
        <w:rPr>
          <w:rFonts w:ascii="Times New Roman" w:hAnsi="Times New Roman" w:cs="Times New Roman"/>
          <w:szCs w:val="24"/>
        </w:rPr>
        <w:t>соревнования по триатлу среди казачьих кадетских корпусов Ростовской области,</w:t>
      </w:r>
    </w:p>
    <w:p w:rsidR="00484487" w:rsidRPr="00484487" w:rsidRDefault="00484487" w:rsidP="00484487">
      <w:pPr>
        <w:pStyle w:val="a6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484487">
        <w:rPr>
          <w:rFonts w:ascii="Times New Roman" w:hAnsi="Times New Roman" w:cs="Times New Roman"/>
          <w:szCs w:val="24"/>
        </w:rPr>
        <w:t>дистанционные предметные олимпиады,</w:t>
      </w:r>
    </w:p>
    <w:p w:rsidR="00484487" w:rsidRPr="00484487" w:rsidRDefault="00484487" w:rsidP="00484487">
      <w:pPr>
        <w:pStyle w:val="a6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484487">
        <w:rPr>
          <w:rFonts w:ascii="Times New Roman" w:hAnsi="Times New Roman" w:cs="Times New Roman"/>
          <w:szCs w:val="24"/>
        </w:rPr>
        <w:t>очное участие в муниципальном и областном этапах Всероссийской олимпиады школьников.</w:t>
      </w:r>
    </w:p>
    <w:p w:rsidR="00484487" w:rsidRPr="00484487" w:rsidRDefault="00484487" w:rsidP="00484487">
      <w:pPr>
        <w:spacing w:after="0" w:line="36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484487">
        <w:rPr>
          <w:rFonts w:ascii="Times New Roman" w:hAnsi="Times New Roman" w:cs="Times New Roman"/>
          <w:szCs w:val="24"/>
        </w:rPr>
        <w:lastRenderedPageBreak/>
        <w:t xml:space="preserve">В течение отчетного периода кадетами кадетской школы велась работа по благоустройству и поддержанию вида могилы Героя Советского Союза В. П. Мерчанского. В сентябре 2019 года запущена акция «Война. Победа. Память» по поиску родственников участников Великой Отечественной войны, захороненных в братских могилах. В рамках этой акции открыто поисковое дело «Вспомни имя Его» по поиску обладателя Медали «За отвагу», найденной в семейных архивах жителей поселка. </w:t>
      </w:r>
    </w:p>
    <w:p w:rsidR="00484487" w:rsidRPr="00484487" w:rsidRDefault="00484487" w:rsidP="0048448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Cs w:val="24"/>
        </w:rPr>
      </w:pPr>
      <w:r w:rsidRPr="00484487">
        <w:rPr>
          <w:rFonts w:ascii="Times New Roman" w:hAnsi="Times New Roman" w:cs="Times New Roman"/>
          <w:szCs w:val="24"/>
        </w:rPr>
        <w:t xml:space="preserve">Следует отметить, что педагогический коллектив школы стремился успешно реализовать намеченные планы воспитательной работы, решать поставленные задачи.  Каждый воспитатель моделировал свою воспитательную систему. Это говорит о сложившемся и достаточно квалифицированном коллективе. </w:t>
      </w:r>
    </w:p>
    <w:p w:rsidR="00484487" w:rsidRPr="00484487" w:rsidRDefault="00484487" w:rsidP="00484487">
      <w:pPr>
        <w:pStyle w:val="a6"/>
        <w:tabs>
          <w:tab w:val="left" w:pos="15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Cs w:val="24"/>
        </w:rPr>
      </w:pPr>
      <w:r w:rsidRPr="00484487">
        <w:rPr>
          <w:rFonts w:ascii="Times New Roman" w:hAnsi="Times New Roman" w:cs="Times New Roman"/>
          <w:szCs w:val="24"/>
        </w:rPr>
        <w:t xml:space="preserve">В планах воспитателей прослеживается деятельность по созданию условий для саморазвития и самореализации личности учащихся, их успешной социализации в обществе. Запланированная работа по осуществлению патриотического, гражданского, духовно-нравственного воспитания, формированию социальной компетентности учащихся содействует воспитанию патриотизма и гражданственности, расширяющих правовую и социальную компетенцию учащихся, содействует формированию опыта гражданского поведения в процессе реализации коллективных творческих дел. </w:t>
      </w:r>
    </w:p>
    <w:p w:rsidR="00484487" w:rsidRPr="00484487" w:rsidRDefault="00484487" w:rsidP="00484487">
      <w:pPr>
        <w:spacing w:after="0" w:line="36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484487">
        <w:rPr>
          <w:rFonts w:ascii="Times New Roman" w:hAnsi="Times New Roman" w:cs="Times New Roman"/>
          <w:szCs w:val="24"/>
        </w:rPr>
        <w:t xml:space="preserve">Также в работе отражена деятельность по здоровьесберегающим технологиям. Все воспитатели работали по проекту «Здоровье», целью которого является реализация комплекса мер по охране и укреплению здоровья, профилактике вредных привычек. </w:t>
      </w:r>
    </w:p>
    <w:p w:rsidR="00484487" w:rsidRPr="00484487" w:rsidRDefault="00484487" w:rsidP="00484487">
      <w:pPr>
        <w:spacing w:after="0" w:line="36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484487">
        <w:rPr>
          <w:rFonts w:ascii="Times New Roman" w:hAnsi="Times New Roman" w:cs="Times New Roman"/>
          <w:szCs w:val="24"/>
        </w:rPr>
        <w:t>Дополнительное образование. В Мариинской гимназии разработана и функционирует система работы дополнительного образования, включающая в себя секции и кружки перечня:</w:t>
      </w:r>
    </w:p>
    <w:p w:rsidR="00484487" w:rsidRPr="00484487" w:rsidRDefault="00484487" w:rsidP="00484487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484487">
        <w:rPr>
          <w:rFonts w:ascii="Times New Roman" w:hAnsi="Times New Roman" w:cs="Times New Roman"/>
          <w:szCs w:val="24"/>
        </w:rPr>
        <w:t>1. Плавание</w:t>
      </w:r>
    </w:p>
    <w:p w:rsidR="00484487" w:rsidRPr="00484487" w:rsidRDefault="00484487" w:rsidP="00484487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484487">
        <w:rPr>
          <w:rFonts w:ascii="Times New Roman" w:hAnsi="Times New Roman" w:cs="Times New Roman"/>
          <w:szCs w:val="24"/>
        </w:rPr>
        <w:t>2. Казачья военная подготовка</w:t>
      </w:r>
    </w:p>
    <w:p w:rsidR="00484487" w:rsidRPr="00484487" w:rsidRDefault="00484487" w:rsidP="00484487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484487">
        <w:rPr>
          <w:rFonts w:ascii="Times New Roman" w:hAnsi="Times New Roman" w:cs="Times New Roman"/>
          <w:szCs w:val="24"/>
        </w:rPr>
        <w:t>3. Триатл</w:t>
      </w:r>
    </w:p>
    <w:p w:rsidR="00484487" w:rsidRPr="00484487" w:rsidRDefault="00484487" w:rsidP="00484487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484487">
        <w:rPr>
          <w:rFonts w:ascii="Times New Roman" w:hAnsi="Times New Roman" w:cs="Times New Roman"/>
          <w:szCs w:val="24"/>
        </w:rPr>
        <w:t>4. Шахматы</w:t>
      </w:r>
    </w:p>
    <w:p w:rsidR="00484487" w:rsidRPr="00484487" w:rsidRDefault="00484487" w:rsidP="00484487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484487">
        <w:rPr>
          <w:rFonts w:ascii="Times New Roman" w:hAnsi="Times New Roman" w:cs="Times New Roman"/>
          <w:szCs w:val="24"/>
        </w:rPr>
        <w:t>5. Фланкировка</w:t>
      </w:r>
    </w:p>
    <w:p w:rsidR="00484487" w:rsidRPr="00484487" w:rsidRDefault="00484487" w:rsidP="00484487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484487">
        <w:rPr>
          <w:rFonts w:ascii="Times New Roman" w:hAnsi="Times New Roman" w:cs="Times New Roman"/>
          <w:szCs w:val="24"/>
        </w:rPr>
        <w:t>6. Волейбол</w:t>
      </w:r>
    </w:p>
    <w:p w:rsidR="00484487" w:rsidRPr="00484487" w:rsidRDefault="00484487" w:rsidP="00484487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484487">
        <w:rPr>
          <w:rFonts w:ascii="Times New Roman" w:hAnsi="Times New Roman" w:cs="Times New Roman"/>
          <w:szCs w:val="24"/>
        </w:rPr>
        <w:t>7. «Марш гимназисток»</w:t>
      </w:r>
    </w:p>
    <w:p w:rsidR="00484487" w:rsidRPr="00484487" w:rsidRDefault="00484487" w:rsidP="00484487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484487">
        <w:rPr>
          <w:rFonts w:ascii="Times New Roman" w:hAnsi="Times New Roman" w:cs="Times New Roman"/>
          <w:szCs w:val="24"/>
        </w:rPr>
        <w:t>8. Кружок «Я и общество»</w:t>
      </w:r>
    </w:p>
    <w:p w:rsidR="00484487" w:rsidRPr="00484487" w:rsidRDefault="00484487" w:rsidP="00484487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484487">
        <w:rPr>
          <w:rFonts w:ascii="Times New Roman" w:hAnsi="Times New Roman" w:cs="Times New Roman"/>
          <w:szCs w:val="24"/>
        </w:rPr>
        <w:t xml:space="preserve">9. Волонтерская группа </w:t>
      </w:r>
    </w:p>
    <w:p w:rsidR="00484487" w:rsidRPr="00484487" w:rsidRDefault="00484487" w:rsidP="00484487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484487">
        <w:rPr>
          <w:rFonts w:ascii="Times New Roman" w:hAnsi="Times New Roman" w:cs="Times New Roman"/>
          <w:szCs w:val="24"/>
        </w:rPr>
        <w:t>10. Воскресная школа</w:t>
      </w:r>
    </w:p>
    <w:p w:rsidR="00484487" w:rsidRPr="00484487" w:rsidRDefault="00484487" w:rsidP="00484487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484487">
        <w:rPr>
          <w:rFonts w:ascii="Times New Roman" w:hAnsi="Times New Roman" w:cs="Times New Roman"/>
          <w:szCs w:val="24"/>
        </w:rPr>
        <w:t>11. Техноцентр «МариинКа»</w:t>
      </w:r>
    </w:p>
    <w:p w:rsidR="00484487" w:rsidRPr="00484487" w:rsidRDefault="00484487" w:rsidP="00484487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484487">
        <w:rPr>
          <w:rFonts w:ascii="Times New Roman" w:hAnsi="Times New Roman" w:cs="Times New Roman"/>
          <w:szCs w:val="24"/>
        </w:rPr>
        <w:t>12. Краеведение</w:t>
      </w:r>
    </w:p>
    <w:p w:rsidR="00484487" w:rsidRPr="00484487" w:rsidRDefault="00484487" w:rsidP="00484487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484487">
        <w:rPr>
          <w:rFonts w:ascii="Times New Roman" w:hAnsi="Times New Roman" w:cs="Times New Roman"/>
          <w:szCs w:val="24"/>
        </w:rPr>
        <w:lastRenderedPageBreak/>
        <w:t>13. Путешествуем по России</w:t>
      </w:r>
    </w:p>
    <w:p w:rsidR="00484487" w:rsidRPr="00484487" w:rsidRDefault="00484487" w:rsidP="00484487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484487">
        <w:rPr>
          <w:rFonts w:ascii="Times New Roman" w:hAnsi="Times New Roman" w:cs="Times New Roman"/>
          <w:szCs w:val="24"/>
        </w:rPr>
        <w:t>14. Литературная гостиная</w:t>
      </w:r>
    </w:p>
    <w:p w:rsidR="00484487" w:rsidRPr="00484487" w:rsidRDefault="00484487" w:rsidP="00484487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484487">
        <w:rPr>
          <w:rFonts w:ascii="Times New Roman" w:hAnsi="Times New Roman" w:cs="Times New Roman"/>
          <w:szCs w:val="24"/>
        </w:rPr>
        <w:t>15. Зимний сад</w:t>
      </w:r>
    </w:p>
    <w:p w:rsidR="00484487" w:rsidRPr="00484487" w:rsidRDefault="00484487" w:rsidP="00484487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484487">
        <w:rPr>
          <w:rFonts w:ascii="Times New Roman" w:hAnsi="Times New Roman" w:cs="Times New Roman"/>
          <w:szCs w:val="24"/>
        </w:rPr>
        <w:t>16. Земляне</w:t>
      </w:r>
    </w:p>
    <w:p w:rsidR="00484487" w:rsidRPr="00484487" w:rsidRDefault="00484487" w:rsidP="00484487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484487">
        <w:rPr>
          <w:rFonts w:ascii="Times New Roman" w:hAnsi="Times New Roman" w:cs="Times New Roman"/>
          <w:szCs w:val="24"/>
        </w:rPr>
        <w:t>17. «Война. Победа. Память»</w:t>
      </w:r>
    </w:p>
    <w:p w:rsidR="00484487" w:rsidRPr="00484487" w:rsidRDefault="00484487" w:rsidP="00484487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484487">
        <w:rPr>
          <w:rFonts w:ascii="Times New Roman" w:hAnsi="Times New Roman" w:cs="Times New Roman"/>
          <w:szCs w:val="24"/>
        </w:rPr>
        <w:t>18. Техническая физика</w:t>
      </w:r>
    </w:p>
    <w:p w:rsidR="00484487" w:rsidRPr="00484487" w:rsidRDefault="00484487" w:rsidP="00484487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484487">
        <w:rPr>
          <w:rFonts w:ascii="Times New Roman" w:hAnsi="Times New Roman" w:cs="Times New Roman"/>
          <w:szCs w:val="24"/>
        </w:rPr>
        <w:t>19. «Немецкий без границ»</w:t>
      </w:r>
    </w:p>
    <w:p w:rsidR="00484487" w:rsidRPr="00484487" w:rsidRDefault="00484487" w:rsidP="00484487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484487">
        <w:rPr>
          <w:rFonts w:ascii="Times New Roman" w:hAnsi="Times New Roman" w:cs="Times New Roman"/>
          <w:szCs w:val="24"/>
        </w:rPr>
        <w:t>20.  Холодный батик «Палитра»</w:t>
      </w:r>
    </w:p>
    <w:p w:rsidR="00484487" w:rsidRPr="00484487" w:rsidRDefault="00484487" w:rsidP="00484487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484487">
        <w:rPr>
          <w:rFonts w:ascii="Times New Roman" w:hAnsi="Times New Roman" w:cs="Times New Roman"/>
          <w:szCs w:val="24"/>
        </w:rPr>
        <w:t>21. Академическое рисование «Юный художник»</w:t>
      </w:r>
    </w:p>
    <w:p w:rsidR="00484487" w:rsidRPr="00484487" w:rsidRDefault="00484487" w:rsidP="00484487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484487">
        <w:rPr>
          <w:rFonts w:ascii="Times New Roman" w:hAnsi="Times New Roman" w:cs="Times New Roman"/>
          <w:szCs w:val="24"/>
        </w:rPr>
        <w:t>22. Юные барабанщицы</w:t>
      </w:r>
    </w:p>
    <w:p w:rsidR="00484487" w:rsidRPr="00484487" w:rsidRDefault="00484487" w:rsidP="00484487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484487">
        <w:rPr>
          <w:rFonts w:ascii="Times New Roman" w:hAnsi="Times New Roman" w:cs="Times New Roman"/>
          <w:szCs w:val="24"/>
        </w:rPr>
        <w:t>23. Академический хор</w:t>
      </w:r>
    </w:p>
    <w:p w:rsidR="00484487" w:rsidRPr="00484487" w:rsidRDefault="00484487" w:rsidP="00484487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484487">
        <w:rPr>
          <w:rFonts w:ascii="Times New Roman" w:hAnsi="Times New Roman" w:cs="Times New Roman"/>
          <w:szCs w:val="24"/>
        </w:rPr>
        <w:t>24. Вокальная группа</w:t>
      </w:r>
    </w:p>
    <w:p w:rsidR="00484487" w:rsidRPr="00484487" w:rsidRDefault="00484487" w:rsidP="00484487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484487">
        <w:rPr>
          <w:rFonts w:ascii="Times New Roman" w:hAnsi="Times New Roman" w:cs="Times New Roman"/>
          <w:szCs w:val="24"/>
        </w:rPr>
        <w:t>25. Соло</w:t>
      </w:r>
    </w:p>
    <w:p w:rsidR="00484487" w:rsidRPr="00484487" w:rsidRDefault="00484487" w:rsidP="00484487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484487">
        <w:rPr>
          <w:rFonts w:ascii="Times New Roman" w:hAnsi="Times New Roman" w:cs="Times New Roman"/>
          <w:szCs w:val="24"/>
        </w:rPr>
        <w:t>26. Творческая мастерская «Казачка»</w:t>
      </w:r>
    </w:p>
    <w:p w:rsidR="00484487" w:rsidRPr="00484487" w:rsidRDefault="00484487" w:rsidP="00484487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484487">
        <w:rPr>
          <w:rFonts w:ascii="Times New Roman" w:hAnsi="Times New Roman" w:cs="Times New Roman"/>
          <w:szCs w:val="24"/>
        </w:rPr>
        <w:t>27. Творческая мастерская «Закулисье»</w:t>
      </w:r>
    </w:p>
    <w:p w:rsidR="00484487" w:rsidRPr="00484487" w:rsidRDefault="00484487" w:rsidP="00484487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484487">
        <w:rPr>
          <w:rFonts w:ascii="Times New Roman" w:hAnsi="Times New Roman" w:cs="Times New Roman"/>
          <w:szCs w:val="24"/>
        </w:rPr>
        <w:t>28. Кукольный театр «МариинКа»</w:t>
      </w:r>
    </w:p>
    <w:p w:rsidR="00484487" w:rsidRPr="00484487" w:rsidRDefault="00484487" w:rsidP="00484487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484487">
        <w:rPr>
          <w:rFonts w:ascii="Times New Roman" w:hAnsi="Times New Roman" w:cs="Times New Roman"/>
          <w:szCs w:val="24"/>
        </w:rPr>
        <w:t>29.  Классический танец</w:t>
      </w:r>
    </w:p>
    <w:p w:rsidR="00484487" w:rsidRPr="00484487" w:rsidRDefault="00484487" w:rsidP="00484487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484487">
        <w:rPr>
          <w:rFonts w:ascii="Times New Roman" w:hAnsi="Times New Roman" w:cs="Times New Roman"/>
          <w:szCs w:val="24"/>
        </w:rPr>
        <w:t>30. Народный танец</w:t>
      </w:r>
    </w:p>
    <w:p w:rsidR="00484487" w:rsidRPr="00484487" w:rsidRDefault="00484487" w:rsidP="00484487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484487">
        <w:rPr>
          <w:rFonts w:ascii="Times New Roman" w:hAnsi="Times New Roman" w:cs="Times New Roman"/>
          <w:szCs w:val="24"/>
        </w:rPr>
        <w:t>31. 3D-моделирование</w:t>
      </w:r>
    </w:p>
    <w:p w:rsidR="00484487" w:rsidRPr="00484487" w:rsidRDefault="00484487" w:rsidP="00484487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484487">
        <w:rPr>
          <w:rFonts w:ascii="Times New Roman" w:hAnsi="Times New Roman" w:cs="Times New Roman"/>
          <w:szCs w:val="24"/>
        </w:rPr>
        <w:t>Доля обучающихся, занимающихся в секциях, кружках – 100%</w:t>
      </w:r>
    </w:p>
    <w:p w:rsidR="00484487" w:rsidRPr="00484487" w:rsidRDefault="00484487" w:rsidP="00484487">
      <w:pPr>
        <w:spacing w:after="0" w:line="36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484487">
        <w:rPr>
          <w:rFonts w:ascii="Times New Roman" w:hAnsi="Times New Roman" w:cs="Times New Roman"/>
          <w:szCs w:val="24"/>
        </w:rPr>
        <w:t xml:space="preserve">Таким образом, поставленные цели и задачи воспитательной работы реализованы и выполнены. Педагогический коллектив приложил достаточно усилий для реализации задач по воспитанию детского коллектива.  </w:t>
      </w:r>
    </w:p>
    <w:p w:rsidR="00484487" w:rsidRPr="00484487" w:rsidRDefault="00484487" w:rsidP="00484487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</w:p>
    <w:p w:rsidR="00C37233" w:rsidRPr="00A17943" w:rsidRDefault="00C37233" w:rsidP="00C37233">
      <w:pPr>
        <w:spacing w:before="120" w:after="0" w:line="240" w:lineRule="auto"/>
        <w:jc w:val="center"/>
        <w:rPr>
          <w:rFonts w:ascii="Times New Roman" w:hAnsi="Times New Roman" w:cs="Times New Roman"/>
          <w:szCs w:val="24"/>
        </w:rPr>
      </w:pPr>
      <w:r w:rsidRPr="00A17943">
        <w:rPr>
          <w:rFonts w:ascii="Times New Roman" w:hAnsi="Times New Roman" w:cs="Times New Roman"/>
          <w:szCs w:val="24"/>
        </w:rPr>
        <w:t>IV. Содержание и качество подготовки</w:t>
      </w:r>
      <w:r w:rsidR="0075535F" w:rsidRPr="00A17943">
        <w:rPr>
          <w:rFonts w:ascii="Times New Roman" w:hAnsi="Times New Roman" w:cs="Times New Roman"/>
          <w:szCs w:val="24"/>
        </w:rPr>
        <w:t>.</w:t>
      </w:r>
    </w:p>
    <w:tbl>
      <w:tblPr>
        <w:tblW w:w="34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8"/>
        <w:gridCol w:w="2561"/>
        <w:gridCol w:w="1538"/>
        <w:gridCol w:w="1537"/>
      </w:tblGrid>
      <w:tr w:rsidR="0075535F" w:rsidRPr="0075535F" w:rsidTr="0075535F">
        <w:trPr>
          <w:jc w:val="center"/>
        </w:trPr>
        <w:tc>
          <w:tcPr>
            <w:tcW w:w="592" w:type="pct"/>
            <w:shd w:val="clear" w:color="auto" w:fill="auto"/>
          </w:tcPr>
          <w:p w:rsidR="0075535F" w:rsidRPr="0075535F" w:rsidRDefault="0075535F" w:rsidP="009E1F52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53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№ п/п</w:t>
            </w:r>
          </w:p>
        </w:tc>
        <w:tc>
          <w:tcPr>
            <w:tcW w:w="2003" w:type="pct"/>
            <w:tcBorders>
              <w:bottom w:val="single" w:sz="4" w:space="0" w:color="auto"/>
            </w:tcBorders>
            <w:shd w:val="clear" w:color="auto" w:fill="auto"/>
          </w:tcPr>
          <w:p w:rsidR="0075535F" w:rsidRPr="0075535F" w:rsidRDefault="0075535F" w:rsidP="009E1F52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53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Параметры статистики</w:t>
            </w:r>
          </w:p>
        </w:tc>
        <w:tc>
          <w:tcPr>
            <w:tcW w:w="1203" w:type="pct"/>
            <w:tcBorders>
              <w:bottom w:val="single" w:sz="4" w:space="0" w:color="auto"/>
            </w:tcBorders>
            <w:shd w:val="clear" w:color="auto" w:fill="auto"/>
          </w:tcPr>
          <w:p w:rsidR="0075535F" w:rsidRPr="0075535F" w:rsidRDefault="0075535F" w:rsidP="009E1F52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535F">
              <w:rPr>
                <w:rFonts w:ascii="Times New Roman" w:eastAsia="Times New Roman" w:hAnsi="Times New Roman" w:cs="Times New Roman"/>
                <w:szCs w:val="24"/>
              </w:rPr>
              <w:t xml:space="preserve">2018 </w:t>
            </w:r>
            <w:r w:rsidRPr="007553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–</w:t>
            </w:r>
            <w:r w:rsidRPr="0075535F">
              <w:rPr>
                <w:rFonts w:ascii="Times New Roman" w:eastAsia="Times New Roman" w:hAnsi="Times New Roman" w:cs="Times New Roman"/>
                <w:szCs w:val="24"/>
              </w:rPr>
              <w:t xml:space="preserve"> 2019</w:t>
            </w:r>
            <w:r w:rsidRPr="007553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 xml:space="preserve"> учебный год</w:t>
            </w:r>
          </w:p>
        </w:tc>
        <w:tc>
          <w:tcPr>
            <w:tcW w:w="1203" w:type="pct"/>
            <w:tcBorders>
              <w:bottom w:val="single" w:sz="4" w:space="0" w:color="auto"/>
            </w:tcBorders>
            <w:shd w:val="clear" w:color="auto" w:fill="auto"/>
          </w:tcPr>
          <w:p w:rsidR="0075535F" w:rsidRPr="0075535F" w:rsidRDefault="0075535F" w:rsidP="009E1F52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535F">
              <w:rPr>
                <w:rFonts w:ascii="Times New Roman" w:eastAsia="Times New Roman" w:hAnsi="Times New Roman" w:cs="Times New Roman"/>
                <w:szCs w:val="24"/>
              </w:rPr>
              <w:t>2019 – 2020</w:t>
            </w:r>
            <w:r w:rsidRPr="007553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 xml:space="preserve"> учебный год</w:t>
            </w:r>
          </w:p>
        </w:tc>
      </w:tr>
      <w:tr w:rsidR="0075535F" w:rsidRPr="0075535F" w:rsidTr="0075535F">
        <w:trPr>
          <w:jc w:val="center"/>
        </w:trPr>
        <w:tc>
          <w:tcPr>
            <w:tcW w:w="592" w:type="pct"/>
            <w:vMerge w:val="restart"/>
            <w:shd w:val="clear" w:color="auto" w:fill="auto"/>
          </w:tcPr>
          <w:p w:rsidR="0075535F" w:rsidRPr="0075535F" w:rsidRDefault="0075535F" w:rsidP="009E1F52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53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2003" w:type="pct"/>
            <w:tcBorders>
              <w:bottom w:val="nil"/>
            </w:tcBorders>
            <w:shd w:val="clear" w:color="auto" w:fill="auto"/>
          </w:tcPr>
          <w:p w:rsidR="0075535F" w:rsidRPr="0075535F" w:rsidRDefault="0075535F" w:rsidP="009E1F52">
            <w:pPr>
              <w:tabs>
                <w:tab w:val="left" w:pos="0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53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Количество детей, обучавшихся на конец учебного года</w:t>
            </w:r>
            <w:r w:rsidRPr="0075535F">
              <w:rPr>
                <w:rFonts w:ascii="Times New Roman" w:eastAsia="Times New Roman" w:hAnsi="Times New Roman" w:cs="Times New Roman"/>
                <w:szCs w:val="24"/>
              </w:rPr>
              <w:t>.</w:t>
            </w:r>
          </w:p>
        </w:tc>
        <w:tc>
          <w:tcPr>
            <w:tcW w:w="1203" w:type="pct"/>
            <w:tcBorders>
              <w:bottom w:val="nil"/>
            </w:tcBorders>
            <w:shd w:val="clear" w:color="auto" w:fill="auto"/>
          </w:tcPr>
          <w:p w:rsidR="0075535F" w:rsidRPr="0075535F" w:rsidRDefault="0075535F" w:rsidP="009E1F52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535F">
              <w:rPr>
                <w:rFonts w:ascii="Times New Roman" w:eastAsia="Times New Roman" w:hAnsi="Times New Roman" w:cs="Times New Roman"/>
                <w:szCs w:val="24"/>
              </w:rPr>
              <w:t>104</w:t>
            </w:r>
          </w:p>
        </w:tc>
        <w:tc>
          <w:tcPr>
            <w:tcW w:w="1203" w:type="pct"/>
            <w:tcBorders>
              <w:bottom w:val="nil"/>
            </w:tcBorders>
            <w:shd w:val="clear" w:color="auto" w:fill="auto"/>
          </w:tcPr>
          <w:p w:rsidR="0075535F" w:rsidRPr="0075535F" w:rsidRDefault="0075535F" w:rsidP="009E1F52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535F">
              <w:rPr>
                <w:rFonts w:ascii="Times New Roman" w:eastAsia="Times New Roman" w:hAnsi="Times New Roman" w:cs="Times New Roman"/>
                <w:szCs w:val="24"/>
              </w:rPr>
              <w:t>124</w:t>
            </w:r>
          </w:p>
        </w:tc>
      </w:tr>
      <w:tr w:rsidR="0075535F" w:rsidRPr="0075535F" w:rsidTr="0075535F">
        <w:trPr>
          <w:jc w:val="center"/>
        </w:trPr>
        <w:tc>
          <w:tcPr>
            <w:tcW w:w="592" w:type="pct"/>
            <w:vMerge/>
            <w:shd w:val="clear" w:color="auto" w:fill="auto"/>
          </w:tcPr>
          <w:p w:rsidR="0075535F" w:rsidRPr="0075535F" w:rsidRDefault="0075535F" w:rsidP="009E1F52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03" w:type="pct"/>
            <w:shd w:val="clear" w:color="auto" w:fill="auto"/>
          </w:tcPr>
          <w:p w:rsidR="0075535F" w:rsidRPr="0075535F" w:rsidRDefault="0075535F" w:rsidP="009E1F52">
            <w:pPr>
              <w:tabs>
                <w:tab w:val="left" w:pos="0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53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– основная школа</w:t>
            </w:r>
          </w:p>
        </w:tc>
        <w:tc>
          <w:tcPr>
            <w:tcW w:w="1203" w:type="pct"/>
            <w:shd w:val="clear" w:color="auto" w:fill="auto"/>
          </w:tcPr>
          <w:p w:rsidR="0075535F" w:rsidRPr="0075535F" w:rsidRDefault="0075535F" w:rsidP="009E1F52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535F">
              <w:rPr>
                <w:rFonts w:ascii="Times New Roman" w:eastAsia="Times New Roman" w:hAnsi="Times New Roman" w:cs="Times New Roman"/>
                <w:szCs w:val="24"/>
              </w:rPr>
              <w:t>104</w:t>
            </w:r>
          </w:p>
        </w:tc>
        <w:tc>
          <w:tcPr>
            <w:tcW w:w="1203" w:type="pct"/>
            <w:shd w:val="clear" w:color="auto" w:fill="auto"/>
          </w:tcPr>
          <w:p w:rsidR="0075535F" w:rsidRPr="0075535F" w:rsidRDefault="0075535F" w:rsidP="009E1F52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535F">
              <w:rPr>
                <w:rFonts w:ascii="Times New Roman" w:eastAsia="Times New Roman" w:hAnsi="Times New Roman" w:cs="Times New Roman"/>
                <w:szCs w:val="24"/>
              </w:rPr>
              <w:t>112</w:t>
            </w:r>
          </w:p>
        </w:tc>
      </w:tr>
      <w:tr w:rsidR="0075535F" w:rsidRPr="0075535F" w:rsidTr="0075535F">
        <w:trPr>
          <w:jc w:val="center"/>
        </w:trPr>
        <w:tc>
          <w:tcPr>
            <w:tcW w:w="592" w:type="pct"/>
            <w:vMerge/>
            <w:shd w:val="clear" w:color="auto" w:fill="auto"/>
          </w:tcPr>
          <w:p w:rsidR="0075535F" w:rsidRPr="0075535F" w:rsidRDefault="0075535F" w:rsidP="009E1F52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03" w:type="pct"/>
            <w:tcBorders>
              <w:bottom w:val="single" w:sz="4" w:space="0" w:color="auto"/>
            </w:tcBorders>
            <w:shd w:val="clear" w:color="auto" w:fill="auto"/>
          </w:tcPr>
          <w:p w:rsidR="0075535F" w:rsidRPr="0075535F" w:rsidRDefault="0075535F" w:rsidP="009E1F52">
            <w:pPr>
              <w:tabs>
                <w:tab w:val="left" w:pos="0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53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– средняя школа</w:t>
            </w:r>
          </w:p>
        </w:tc>
        <w:tc>
          <w:tcPr>
            <w:tcW w:w="1203" w:type="pct"/>
            <w:tcBorders>
              <w:bottom w:val="single" w:sz="4" w:space="0" w:color="auto"/>
            </w:tcBorders>
            <w:shd w:val="clear" w:color="auto" w:fill="auto"/>
          </w:tcPr>
          <w:p w:rsidR="0075535F" w:rsidRPr="0075535F" w:rsidRDefault="0075535F" w:rsidP="009E1F52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535F"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</w:tc>
        <w:tc>
          <w:tcPr>
            <w:tcW w:w="1203" w:type="pct"/>
            <w:tcBorders>
              <w:bottom w:val="single" w:sz="4" w:space="0" w:color="auto"/>
            </w:tcBorders>
            <w:shd w:val="clear" w:color="auto" w:fill="auto"/>
          </w:tcPr>
          <w:p w:rsidR="0075535F" w:rsidRPr="0075535F" w:rsidRDefault="0075535F" w:rsidP="009E1F52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535F">
              <w:rPr>
                <w:rFonts w:ascii="Times New Roman" w:eastAsia="Times New Roman" w:hAnsi="Times New Roman" w:cs="Times New Roman"/>
                <w:szCs w:val="24"/>
              </w:rPr>
              <w:t>12</w:t>
            </w:r>
          </w:p>
        </w:tc>
      </w:tr>
      <w:tr w:rsidR="0075535F" w:rsidRPr="0075535F" w:rsidTr="0075535F">
        <w:trPr>
          <w:jc w:val="center"/>
        </w:trPr>
        <w:tc>
          <w:tcPr>
            <w:tcW w:w="592" w:type="pct"/>
            <w:vMerge w:val="restart"/>
            <w:shd w:val="clear" w:color="auto" w:fill="auto"/>
          </w:tcPr>
          <w:p w:rsidR="0075535F" w:rsidRPr="0075535F" w:rsidRDefault="0075535F" w:rsidP="009E1F52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53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2003" w:type="pct"/>
            <w:tcBorders>
              <w:bottom w:val="nil"/>
            </w:tcBorders>
            <w:shd w:val="clear" w:color="auto" w:fill="auto"/>
          </w:tcPr>
          <w:p w:rsidR="0075535F" w:rsidRPr="0075535F" w:rsidRDefault="0075535F" w:rsidP="009E1F52">
            <w:pPr>
              <w:tabs>
                <w:tab w:val="left" w:pos="0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53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Количество учеников, оставленных на повторное обучение:</w:t>
            </w:r>
          </w:p>
        </w:tc>
        <w:tc>
          <w:tcPr>
            <w:tcW w:w="1203" w:type="pct"/>
            <w:tcBorders>
              <w:bottom w:val="nil"/>
            </w:tcBorders>
            <w:shd w:val="clear" w:color="auto" w:fill="auto"/>
          </w:tcPr>
          <w:p w:rsidR="0075535F" w:rsidRPr="0075535F" w:rsidRDefault="0075535F" w:rsidP="009E1F52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03" w:type="pct"/>
            <w:tcBorders>
              <w:bottom w:val="nil"/>
            </w:tcBorders>
            <w:shd w:val="clear" w:color="auto" w:fill="auto"/>
          </w:tcPr>
          <w:p w:rsidR="0075535F" w:rsidRPr="0075535F" w:rsidRDefault="0075535F" w:rsidP="009E1F52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75535F" w:rsidRPr="0075535F" w:rsidTr="0075535F">
        <w:trPr>
          <w:jc w:val="center"/>
        </w:trPr>
        <w:tc>
          <w:tcPr>
            <w:tcW w:w="592" w:type="pct"/>
            <w:vMerge/>
            <w:shd w:val="clear" w:color="auto" w:fill="auto"/>
          </w:tcPr>
          <w:p w:rsidR="0075535F" w:rsidRPr="0075535F" w:rsidRDefault="0075535F" w:rsidP="009E1F52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03" w:type="pct"/>
            <w:shd w:val="clear" w:color="auto" w:fill="auto"/>
          </w:tcPr>
          <w:p w:rsidR="0075535F" w:rsidRPr="0075535F" w:rsidRDefault="0075535F" w:rsidP="009E1F52">
            <w:pPr>
              <w:tabs>
                <w:tab w:val="left" w:pos="0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53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– основная школа</w:t>
            </w:r>
          </w:p>
        </w:tc>
        <w:tc>
          <w:tcPr>
            <w:tcW w:w="1203" w:type="pct"/>
            <w:shd w:val="clear" w:color="auto" w:fill="auto"/>
          </w:tcPr>
          <w:p w:rsidR="0075535F" w:rsidRPr="0075535F" w:rsidRDefault="0075535F" w:rsidP="009E1F52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53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–</w:t>
            </w:r>
          </w:p>
        </w:tc>
        <w:tc>
          <w:tcPr>
            <w:tcW w:w="1203" w:type="pct"/>
            <w:shd w:val="clear" w:color="auto" w:fill="auto"/>
          </w:tcPr>
          <w:p w:rsidR="0075535F" w:rsidRPr="0075535F" w:rsidRDefault="0075535F" w:rsidP="009E1F52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53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–</w:t>
            </w:r>
          </w:p>
        </w:tc>
      </w:tr>
      <w:tr w:rsidR="0075535F" w:rsidRPr="0075535F" w:rsidTr="0075535F">
        <w:trPr>
          <w:jc w:val="center"/>
        </w:trPr>
        <w:tc>
          <w:tcPr>
            <w:tcW w:w="592" w:type="pct"/>
            <w:vMerge/>
            <w:shd w:val="clear" w:color="auto" w:fill="auto"/>
          </w:tcPr>
          <w:p w:rsidR="0075535F" w:rsidRPr="0075535F" w:rsidRDefault="0075535F" w:rsidP="009E1F52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03" w:type="pct"/>
            <w:tcBorders>
              <w:bottom w:val="single" w:sz="4" w:space="0" w:color="auto"/>
            </w:tcBorders>
            <w:shd w:val="clear" w:color="auto" w:fill="auto"/>
          </w:tcPr>
          <w:p w:rsidR="0075535F" w:rsidRPr="0075535F" w:rsidRDefault="0075535F" w:rsidP="009E1F52">
            <w:pPr>
              <w:tabs>
                <w:tab w:val="left" w:pos="0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53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– средняя школа</w:t>
            </w:r>
          </w:p>
        </w:tc>
        <w:tc>
          <w:tcPr>
            <w:tcW w:w="1203" w:type="pct"/>
            <w:tcBorders>
              <w:bottom w:val="single" w:sz="4" w:space="0" w:color="auto"/>
            </w:tcBorders>
            <w:shd w:val="clear" w:color="auto" w:fill="auto"/>
          </w:tcPr>
          <w:p w:rsidR="0075535F" w:rsidRPr="0075535F" w:rsidRDefault="0075535F" w:rsidP="009E1F52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53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–</w:t>
            </w:r>
          </w:p>
        </w:tc>
        <w:tc>
          <w:tcPr>
            <w:tcW w:w="1203" w:type="pct"/>
            <w:tcBorders>
              <w:bottom w:val="single" w:sz="4" w:space="0" w:color="auto"/>
            </w:tcBorders>
            <w:shd w:val="clear" w:color="auto" w:fill="auto"/>
          </w:tcPr>
          <w:p w:rsidR="0075535F" w:rsidRPr="0075535F" w:rsidRDefault="0075535F" w:rsidP="009E1F52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53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–</w:t>
            </w:r>
          </w:p>
        </w:tc>
      </w:tr>
      <w:tr w:rsidR="0075535F" w:rsidRPr="0075535F" w:rsidTr="0075535F">
        <w:trPr>
          <w:jc w:val="center"/>
        </w:trPr>
        <w:tc>
          <w:tcPr>
            <w:tcW w:w="592" w:type="pct"/>
            <w:vMerge w:val="restart"/>
            <w:shd w:val="clear" w:color="auto" w:fill="auto"/>
          </w:tcPr>
          <w:p w:rsidR="0075535F" w:rsidRPr="0075535F" w:rsidRDefault="0075535F" w:rsidP="009E1F52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53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2003" w:type="pct"/>
            <w:tcBorders>
              <w:bottom w:val="nil"/>
            </w:tcBorders>
            <w:shd w:val="clear" w:color="auto" w:fill="auto"/>
          </w:tcPr>
          <w:p w:rsidR="0075535F" w:rsidRPr="0075535F" w:rsidRDefault="0075535F" w:rsidP="009E1F52">
            <w:pPr>
              <w:tabs>
                <w:tab w:val="left" w:pos="0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53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Не получили аттестата:</w:t>
            </w:r>
          </w:p>
        </w:tc>
        <w:tc>
          <w:tcPr>
            <w:tcW w:w="1203" w:type="pct"/>
            <w:tcBorders>
              <w:bottom w:val="nil"/>
            </w:tcBorders>
            <w:shd w:val="clear" w:color="auto" w:fill="auto"/>
          </w:tcPr>
          <w:p w:rsidR="0075535F" w:rsidRPr="0075535F" w:rsidRDefault="0075535F" w:rsidP="009E1F52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03" w:type="pct"/>
            <w:tcBorders>
              <w:bottom w:val="nil"/>
            </w:tcBorders>
            <w:shd w:val="clear" w:color="auto" w:fill="auto"/>
          </w:tcPr>
          <w:p w:rsidR="0075535F" w:rsidRPr="0075535F" w:rsidRDefault="0075535F" w:rsidP="009E1F52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75535F" w:rsidRPr="0075535F" w:rsidTr="0075535F">
        <w:trPr>
          <w:jc w:val="center"/>
        </w:trPr>
        <w:tc>
          <w:tcPr>
            <w:tcW w:w="592" w:type="pct"/>
            <w:vMerge/>
            <w:shd w:val="clear" w:color="auto" w:fill="auto"/>
          </w:tcPr>
          <w:p w:rsidR="0075535F" w:rsidRPr="0075535F" w:rsidRDefault="0075535F" w:rsidP="009E1F52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03" w:type="pct"/>
            <w:tcBorders>
              <w:top w:val="nil"/>
            </w:tcBorders>
            <w:shd w:val="clear" w:color="auto" w:fill="auto"/>
          </w:tcPr>
          <w:p w:rsidR="0075535F" w:rsidRPr="0075535F" w:rsidRDefault="0075535F" w:rsidP="009E1F52">
            <w:pPr>
              <w:tabs>
                <w:tab w:val="left" w:pos="0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53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– об основном общем образовании</w:t>
            </w:r>
          </w:p>
        </w:tc>
        <w:tc>
          <w:tcPr>
            <w:tcW w:w="1203" w:type="pct"/>
            <w:tcBorders>
              <w:top w:val="nil"/>
            </w:tcBorders>
            <w:shd w:val="clear" w:color="auto" w:fill="auto"/>
          </w:tcPr>
          <w:p w:rsidR="0075535F" w:rsidRPr="0075535F" w:rsidRDefault="0075535F" w:rsidP="009E1F52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53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–</w:t>
            </w:r>
          </w:p>
        </w:tc>
        <w:tc>
          <w:tcPr>
            <w:tcW w:w="1203" w:type="pct"/>
            <w:tcBorders>
              <w:top w:val="nil"/>
            </w:tcBorders>
            <w:shd w:val="clear" w:color="auto" w:fill="auto"/>
          </w:tcPr>
          <w:p w:rsidR="0075535F" w:rsidRPr="0075535F" w:rsidRDefault="0075535F" w:rsidP="009E1F52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53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–</w:t>
            </w:r>
          </w:p>
        </w:tc>
      </w:tr>
      <w:tr w:rsidR="0075535F" w:rsidRPr="0075535F" w:rsidTr="0075535F">
        <w:trPr>
          <w:jc w:val="center"/>
        </w:trPr>
        <w:tc>
          <w:tcPr>
            <w:tcW w:w="592" w:type="pct"/>
            <w:vMerge/>
            <w:shd w:val="clear" w:color="auto" w:fill="auto"/>
          </w:tcPr>
          <w:p w:rsidR="0075535F" w:rsidRPr="0075535F" w:rsidRDefault="0075535F" w:rsidP="009E1F52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03" w:type="pct"/>
            <w:tcBorders>
              <w:bottom w:val="single" w:sz="4" w:space="0" w:color="auto"/>
            </w:tcBorders>
            <w:shd w:val="clear" w:color="auto" w:fill="auto"/>
          </w:tcPr>
          <w:p w:rsidR="0075535F" w:rsidRPr="0075535F" w:rsidRDefault="0075535F" w:rsidP="009E1F52">
            <w:pPr>
              <w:tabs>
                <w:tab w:val="left" w:pos="0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53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– среднем общем образовании</w:t>
            </w:r>
          </w:p>
        </w:tc>
        <w:tc>
          <w:tcPr>
            <w:tcW w:w="1203" w:type="pct"/>
            <w:tcBorders>
              <w:bottom w:val="single" w:sz="4" w:space="0" w:color="auto"/>
            </w:tcBorders>
            <w:shd w:val="clear" w:color="auto" w:fill="auto"/>
          </w:tcPr>
          <w:p w:rsidR="0075535F" w:rsidRPr="0075535F" w:rsidRDefault="0075535F" w:rsidP="009E1F52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53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–</w:t>
            </w:r>
          </w:p>
        </w:tc>
        <w:tc>
          <w:tcPr>
            <w:tcW w:w="1203" w:type="pct"/>
            <w:tcBorders>
              <w:bottom w:val="single" w:sz="4" w:space="0" w:color="auto"/>
            </w:tcBorders>
            <w:shd w:val="clear" w:color="auto" w:fill="auto"/>
          </w:tcPr>
          <w:p w:rsidR="0075535F" w:rsidRPr="0075535F" w:rsidRDefault="0075535F" w:rsidP="009E1F52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53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–</w:t>
            </w:r>
          </w:p>
        </w:tc>
      </w:tr>
      <w:tr w:rsidR="0075535F" w:rsidRPr="0075535F" w:rsidTr="0075535F">
        <w:trPr>
          <w:jc w:val="center"/>
        </w:trPr>
        <w:tc>
          <w:tcPr>
            <w:tcW w:w="592" w:type="pct"/>
            <w:vMerge w:val="restart"/>
            <w:shd w:val="clear" w:color="auto" w:fill="auto"/>
          </w:tcPr>
          <w:p w:rsidR="0075535F" w:rsidRPr="0075535F" w:rsidRDefault="0075535F" w:rsidP="009E1F52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53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2003" w:type="pct"/>
            <w:tcBorders>
              <w:bottom w:val="nil"/>
            </w:tcBorders>
            <w:shd w:val="clear" w:color="auto" w:fill="auto"/>
          </w:tcPr>
          <w:p w:rsidR="0075535F" w:rsidRPr="0075535F" w:rsidRDefault="0075535F" w:rsidP="009E1F52">
            <w:pPr>
              <w:tabs>
                <w:tab w:val="left" w:pos="0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5535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Окончили школу с аттестатом особого образца:</w:t>
            </w:r>
          </w:p>
        </w:tc>
        <w:tc>
          <w:tcPr>
            <w:tcW w:w="1203" w:type="pct"/>
            <w:tcBorders>
              <w:bottom w:val="nil"/>
            </w:tcBorders>
            <w:shd w:val="clear" w:color="auto" w:fill="auto"/>
          </w:tcPr>
          <w:p w:rsidR="0075535F" w:rsidRPr="0075535F" w:rsidRDefault="0075535F" w:rsidP="009E1F52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03" w:type="pct"/>
            <w:tcBorders>
              <w:bottom w:val="nil"/>
            </w:tcBorders>
            <w:shd w:val="clear" w:color="auto" w:fill="auto"/>
          </w:tcPr>
          <w:p w:rsidR="0075535F" w:rsidRPr="0075535F" w:rsidRDefault="0075535F" w:rsidP="009E1F52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75535F" w:rsidRPr="0075535F" w:rsidTr="0075535F">
        <w:trPr>
          <w:jc w:val="center"/>
        </w:trPr>
        <w:tc>
          <w:tcPr>
            <w:tcW w:w="592" w:type="pct"/>
            <w:vMerge/>
            <w:shd w:val="clear" w:color="auto" w:fill="auto"/>
          </w:tcPr>
          <w:p w:rsidR="0075535F" w:rsidRPr="0075535F" w:rsidRDefault="0075535F" w:rsidP="009E1F52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03" w:type="pct"/>
            <w:tcBorders>
              <w:top w:val="nil"/>
            </w:tcBorders>
            <w:shd w:val="clear" w:color="auto" w:fill="auto"/>
          </w:tcPr>
          <w:p w:rsidR="0075535F" w:rsidRPr="0075535F" w:rsidRDefault="0075535F" w:rsidP="009E1F52">
            <w:pPr>
              <w:tabs>
                <w:tab w:val="left" w:pos="0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5535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– в основной школе </w:t>
            </w:r>
          </w:p>
        </w:tc>
        <w:tc>
          <w:tcPr>
            <w:tcW w:w="1203" w:type="pct"/>
            <w:tcBorders>
              <w:top w:val="nil"/>
            </w:tcBorders>
            <w:shd w:val="clear" w:color="auto" w:fill="auto"/>
          </w:tcPr>
          <w:p w:rsidR="0075535F" w:rsidRPr="0075535F" w:rsidRDefault="0075535F" w:rsidP="009E1F52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53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03" w:type="pct"/>
            <w:tcBorders>
              <w:top w:val="nil"/>
            </w:tcBorders>
            <w:shd w:val="clear" w:color="auto" w:fill="auto"/>
          </w:tcPr>
          <w:p w:rsidR="0075535F" w:rsidRPr="0075535F" w:rsidRDefault="0075535F" w:rsidP="009E1F52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535F"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</w:tc>
      </w:tr>
      <w:tr w:rsidR="0075535F" w:rsidRPr="0075535F" w:rsidTr="0075535F">
        <w:trPr>
          <w:jc w:val="center"/>
        </w:trPr>
        <w:tc>
          <w:tcPr>
            <w:tcW w:w="592" w:type="pct"/>
            <w:vMerge/>
            <w:shd w:val="clear" w:color="auto" w:fill="auto"/>
          </w:tcPr>
          <w:p w:rsidR="0075535F" w:rsidRPr="0075535F" w:rsidRDefault="0075535F" w:rsidP="009E1F52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03" w:type="pct"/>
            <w:shd w:val="clear" w:color="auto" w:fill="auto"/>
          </w:tcPr>
          <w:p w:rsidR="0075535F" w:rsidRPr="0075535F" w:rsidRDefault="0075535F" w:rsidP="009E1F52">
            <w:pPr>
              <w:tabs>
                <w:tab w:val="left" w:pos="0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5535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– средней школе</w:t>
            </w:r>
          </w:p>
        </w:tc>
        <w:tc>
          <w:tcPr>
            <w:tcW w:w="1203" w:type="pct"/>
            <w:shd w:val="clear" w:color="auto" w:fill="auto"/>
          </w:tcPr>
          <w:p w:rsidR="0075535F" w:rsidRPr="0075535F" w:rsidRDefault="0075535F" w:rsidP="009E1F52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535F"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</w:tc>
        <w:tc>
          <w:tcPr>
            <w:tcW w:w="1203" w:type="pct"/>
            <w:shd w:val="clear" w:color="auto" w:fill="auto"/>
          </w:tcPr>
          <w:p w:rsidR="0075535F" w:rsidRPr="0075535F" w:rsidRDefault="0075535F" w:rsidP="009E1F52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535F"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</w:tc>
      </w:tr>
    </w:tbl>
    <w:p w:rsidR="0075535F" w:rsidRDefault="0075535F" w:rsidP="00C37233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4912" w:rsidRPr="00F92745" w:rsidRDefault="00764912" w:rsidP="00F92745">
      <w:pPr>
        <w:spacing w:after="0" w:line="240" w:lineRule="auto"/>
        <w:rPr>
          <w:rFonts w:ascii="Times New Roman" w:hAnsi="Times New Roman" w:cs="Times New Roman"/>
          <w:szCs w:val="24"/>
          <w:u w:val="single"/>
        </w:rPr>
      </w:pPr>
      <w:r w:rsidRPr="00292AEA">
        <w:rPr>
          <w:rFonts w:ascii="Times New Roman" w:hAnsi="Times New Roman" w:cs="Times New Roman"/>
          <w:b/>
          <w:szCs w:val="24"/>
        </w:rPr>
        <w:t>На отлично закончили 2018</w:t>
      </w:r>
      <w:r>
        <w:rPr>
          <w:rFonts w:ascii="Times New Roman" w:hAnsi="Times New Roman" w:cs="Times New Roman"/>
          <w:b/>
          <w:szCs w:val="24"/>
        </w:rPr>
        <w:t xml:space="preserve"> </w:t>
      </w:r>
      <w:r w:rsidRPr="00292AEA">
        <w:rPr>
          <w:rFonts w:ascii="Times New Roman" w:hAnsi="Times New Roman" w:cs="Times New Roman"/>
          <w:b/>
          <w:szCs w:val="24"/>
        </w:rPr>
        <w:t>-</w:t>
      </w:r>
      <w:r>
        <w:rPr>
          <w:rFonts w:ascii="Times New Roman" w:hAnsi="Times New Roman" w:cs="Times New Roman"/>
          <w:b/>
          <w:szCs w:val="24"/>
        </w:rPr>
        <w:t xml:space="preserve"> </w:t>
      </w:r>
      <w:r w:rsidRPr="00292AEA">
        <w:rPr>
          <w:rFonts w:ascii="Times New Roman" w:hAnsi="Times New Roman" w:cs="Times New Roman"/>
          <w:b/>
          <w:szCs w:val="24"/>
        </w:rPr>
        <w:t>2019 учебный год</w:t>
      </w:r>
      <w:r w:rsidRPr="00292AEA">
        <w:rPr>
          <w:rFonts w:ascii="Times New Roman" w:hAnsi="Times New Roman" w:cs="Times New Roman"/>
          <w:szCs w:val="24"/>
        </w:rPr>
        <w:t xml:space="preserve"> – </w:t>
      </w:r>
      <w:r>
        <w:rPr>
          <w:rFonts w:ascii="Times New Roman" w:hAnsi="Times New Roman" w:cs="Times New Roman"/>
          <w:szCs w:val="24"/>
          <w:u w:val="single"/>
        </w:rPr>
        <w:t>4</w:t>
      </w:r>
      <w:r w:rsidRPr="00292AEA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воспитанницы</w:t>
      </w:r>
      <w:r w:rsidRPr="00292AEA">
        <w:rPr>
          <w:rFonts w:ascii="Times New Roman" w:hAnsi="Times New Roman" w:cs="Times New Roman"/>
          <w:szCs w:val="24"/>
        </w:rPr>
        <w:t xml:space="preserve"> (</w:t>
      </w:r>
      <w:r>
        <w:rPr>
          <w:rFonts w:ascii="Times New Roman" w:hAnsi="Times New Roman" w:cs="Times New Roman"/>
          <w:szCs w:val="24"/>
        </w:rPr>
        <w:t xml:space="preserve">Анисимова Дарья, </w:t>
      </w:r>
      <w:r w:rsidRPr="00F92745">
        <w:rPr>
          <w:rFonts w:ascii="Times New Roman" w:hAnsi="Times New Roman" w:cs="Times New Roman"/>
          <w:szCs w:val="24"/>
        </w:rPr>
        <w:t xml:space="preserve">Ганженко Екатерина, Бадранова Анастасия, Шибанова Ангелина, Ганженко Екатерина) что составляет  </w:t>
      </w:r>
      <w:r w:rsidRPr="00F92745">
        <w:rPr>
          <w:rFonts w:ascii="Times New Roman" w:hAnsi="Times New Roman" w:cs="Times New Roman"/>
          <w:szCs w:val="24"/>
          <w:u w:val="single"/>
        </w:rPr>
        <w:t>1 %</w:t>
      </w:r>
      <w:r w:rsidRPr="00F92745">
        <w:rPr>
          <w:rFonts w:ascii="Times New Roman" w:hAnsi="Times New Roman" w:cs="Times New Roman"/>
          <w:szCs w:val="24"/>
        </w:rPr>
        <w:t xml:space="preserve"> от общего числа кадет. </w:t>
      </w:r>
    </w:p>
    <w:p w:rsidR="00F92745" w:rsidRDefault="00F92745" w:rsidP="00F92745">
      <w:pPr>
        <w:spacing w:after="0" w:line="240" w:lineRule="auto"/>
        <w:rPr>
          <w:rFonts w:ascii="Times New Roman" w:hAnsi="Times New Roman" w:cs="Times New Roman"/>
          <w:szCs w:val="24"/>
          <w:u w:val="single"/>
        </w:rPr>
      </w:pPr>
      <w:r>
        <w:rPr>
          <w:rFonts w:ascii="Times New Roman" w:hAnsi="Times New Roman" w:cs="Times New Roman"/>
          <w:szCs w:val="24"/>
        </w:rPr>
        <w:t xml:space="preserve"> </w:t>
      </w:r>
      <w:r w:rsidRPr="00F92745">
        <w:rPr>
          <w:rFonts w:ascii="Times New Roman" w:hAnsi="Times New Roman" w:cs="Times New Roman"/>
          <w:szCs w:val="24"/>
        </w:rPr>
        <w:t xml:space="preserve">На «4» и «5» обучается – </w:t>
      </w:r>
      <w:r w:rsidRPr="00F92745">
        <w:rPr>
          <w:rFonts w:ascii="Times New Roman" w:hAnsi="Times New Roman" w:cs="Times New Roman"/>
          <w:szCs w:val="24"/>
          <w:u w:val="single"/>
        </w:rPr>
        <w:t>36 воспитанниц</w:t>
      </w:r>
    </w:p>
    <w:p w:rsidR="00764912" w:rsidRPr="00292AEA" w:rsidRDefault="00F92745" w:rsidP="00F92745">
      <w:pPr>
        <w:spacing w:after="0" w:line="240" w:lineRule="auto"/>
        <w:rPr>
          <w:rFonts w:ascii="Times New Roman" w:hAnsi="Times New Roman" w:cs="Times New Roman"/>
          <w:szCs w:val="24"/>
          <w:u w:val="single"/>
        </w:rPr>
      </w:pPr>
      <w:r w:rsidRPr="00F92745">
        <w:rPr>
          <w:rFonts w:ascii="Times New Roman" w:hAnsi="Times New Roman" w:cs="Times New Roman"/>
          <w:szCs w:val="24"/>
        </w:rPr>
        <w:t xml:space="preserve">  % качества обученности по филиалу – </w:t>
      </w:r>
      <w:r w:rsidRPr="00F92745">
        <w:rPr>
          <w:rFonts w:ascii="Times New Roman" w:hAnsi="Times New Roman" w:cs="Times New Roman"/>
          <w:szCs w:val="24"/>
          <w:u w:val="single"/>
        </w:rPr>
        <w:t xml:space="preserve">31%, что на 13% ниже </w:t>
      </w:r>
      <w:r>
        <w:rPr>
          <w:rFonts w:ascii="Times New Roman" w:hAnsi="Times New Roman" w:cs="Times New Roman"/>
          <w:szCs w:val="24"/>
          <w:u w:val="single"/>
        </w:rPr>
        <w:t>прошлогоднего</w:t>
      </w:r>
    </w:p>
    <w:p w:rsidR="00764912" w:rsidRPr="00292AEA" w:rsidRDefault="00764912" w:rsidP="00764912">
      <w:pPr>
        <w:spacing w:after="0" w:line="240" w:lineRule="auto"/>
        <w:jc w:val="both"/>
        <w:rPr>
          <w:rFonts w:ascii="Times New Roman" w:hAnsi="Times New Roman" w:cs="Times New Roman"/>
          <w:szCs w:val="24"/>
          <w:u w:val="single"/>
        </w:rPr>
      </w:pPr>
      <w:r w:rsidRPr="00292AEA">
        <w:rPr>
          <w:rFonts w:ascii="Times New Roman" w:hAnsi="Times New Roman" w:cs="Times New Roman"/>
          <w:szCs w:val="24"/>
        </w:rPr>
        <w:t xml:space="preserve"> % обученности по корпусу составил  – </w:t>
      </w:r>
      <w:r w:rsidR="00F92745">
        <w:rPr>
          <w:rFonts w:ascii="Times New Roman" w:hAnsi="Times New Roman" w:cs="Times New Roman"/>
          <w:szCs w:val="24"/>
        </w:rPr>
        <w:t>100</w:t>
      </w:r>
      <w:r w:rsidRPr="00292AEA">
        <w:rPr>
          <w:rFonts w:ascii="Times New Roman" w:hAnsi="Times New Roman" w:cs="Times New Roman"/>
          <w:szCs w:val="24"/>
          <w:u w:val="single"/>
        </w:rPr>
        <w:t xml:space="preserve"> %.</w:t>
      </w:r>
    </w:p>
    <w:p w:rsidR="0075535F" w:rsidRPr="00ED20B0" w:rsidRDefault="0075535F" w:rsidP="0075535F">
      <w:pPr>
        <w:spacing w:line="360" w:lineRule="auto"/>
        <w:ind w:firstLine="654"/>
        <w:jc w:val="both"/>
        <w:rPr>
          <w:rFonts w:ascii="Times New Roman" w:hAnsi="Times New Roman" w:cs="Times New Roman"/>
          <w:szCs w:val="24"/>
        </w:rPr>
      </w:pPr>
    </w:p>
    <w:p w:rsidR="0075535F" w:rsidRPr="00EE6B9D" w:rsidRDefault="0075535F" w:rsidP="007553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Cs w:val="24"/>
          <w:lang w:eastAsia="ru-RU"/>
        </w:rPr>
        <w:drawing>
          <wp:inline distT="0" distB="0" distL="0" distR="0">
            <wp:extent cx="5286375" cy="1828800"/>
            <wp:effectExtent l="0" t="0" r="0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92745" w:rsidRDefault="00F92745" w:rsidP="0075535F">
      <w:pPr>
        <w:tabs>
          <w:tab w:val="num" w:pos="900"/>
        </w:tabs>
        <w:spacing w:line="360" w:lineRule="auto"/>
        <w:jc w:val="center"/>
        <w:rPr>
          <w:rFonts w:ascii="Times New Roman" w:hAnsi="Times New Roman" w:cs="Times New Roman"/>
          <w:b/>
          <w:szCs w:val="24"/>
        </w:rPr>
      </w:pPr>
    </w:p>
    <w:p w:rsidR="0075535F" w:rsidRPr="00ED20B0" w:rsidRDefault="008F404A" w:rsidP="0075535F">
      <w:pPr>
        <w:tabs>
          <w:tab w:val="num" w:pos="900"/>
        </w:tabs>
        <w:spacing w:line="360" w:lineRule="auto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А</w:t>
      </w:r>
      <w:r w:rsidR="0075535F" w:rsidRPr="00ED20B0">
        <w:rPr>
          <w:rFonts w:ascii="Times New Roman" w:hAnsi="Times New Roman" w:cs="Times New Roman"/>
          <w:b/>
          <w:szCs w:val="24"/>
        </w:rPr>
        <w:t xml:space="preserve">нализ </w:t>
      </w:r>
      <w:r w:rsidR="00941FD2">
        <w:rPr>
          <w:rFonts w:ascii="Times New Roman" w:hAnsi="Times New Roman" w:cs="Times New Roman"/>
          <w:b/>
          <w:szCs w:val="24"/>
        </w:rPr>
        <w:t>успеваемости воспитанниц 5 – 9 классов.</w:t>
      </w:r>
    </w:p>
    <w:p w:rsidR="0075535F" w:rsidRPr="00ED20B0" w:rsidRDefault="0075535F" w:rsidP="0075535F">
      <w:pPr>
        <w:spacing w:line="360" w:lineRule="auto"/>
        <w:jc w:val="both"/>
        <w:rPr>
          <w:rFonts w:ascii="Times New Roman" w:hAnsi="Times New Roman" w:cs="Times New Roman"/>
          <w:color w:val="FF0000"/>
          <w:szCs w:val="24"/>
        </w:rPr>
      </w:pPr>
      <w:r w:rsidRPr="00ED20B0">
        <w:rPr>
          <w:rFonts w:ascii="Times New Roman" w:hAnsi="Times New Roman" w:cs="Times New Roman"/>
          <w:color w:val="FF0000"/>
          <w:szCs w:val="24"/>
        </w:rPr>
        <w:t xml:space="preserve">           </w:t>
      </w: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134"/>
        <w:gridCol w:w="993"/>
        <w:gridCol w:w="1134"/>
        <w:gridCol w:w="1134"/>
        <w:gridCol w:w="992"/>
        <w:gridCol w:w="992"/>
        <w:gridCol w:w="1134"/>
        <w:gridCol w:w="851"/>
        <w:gridCol w:w="1559"/>
      </w:tblGrid>
      <w:tr w:rsidR="008F404A" w:rsidRPr="00292AEA" w:rsidTr="00167958">
        <w:trPr>
          <w:cantSplit/>
          <w:trHeight w:val="327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404A" w:rsidRPr="00292AEA" w:rsidRDefault="008F404A" w:rsidP="000A0A57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292AEA">
              <w:rPr>
                <w:rFonts w:ascii="Times New Roman" w:hAnsi="Times New Roman" w:cs="Times New Roman"/>
                <w:szCs w:val="24"/>
              </w:rPr>
              <w:t>Учебный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404A" w:rsidRPr="00292AEA" w:rsidRDefault="008F404A" w:rsidP="000A0A57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292AEA">
              <w:rPr>
                <w:rFonts w:ascii="Times New Roman" w:hAnsi="Times New Roman" w:cs="Times New Roman"/>
                <w:szCs w:val="24"/>
              </w:rPr>
              <w:t>Всего</w:t>
            </w:r>
          </w:p>
          <w:p w:rsidR="008F404A" w:rsidRPr="00292AEA" w:rsidRDefault="008F404A" w:rsidP="008F404A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292AEA">
              <w:rPr>
                <w:rFonts w:ascii="Times New Roman" w:hAnsi="Times New Roman" w:cs="Times New Roman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Cs w:val="24"/>
              </w:rPr>
              <w:t>филиалу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4A" w:rsidRPr="00292AEA" w:rsidRDefault="008F404A" w:rsidP="000A0A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292AEA">
              <w:rPr>
                <w:rFonts w:ascii="Times New Roman" w:hAnsi="Times New Roman" w:cs="Times New Roman"/>
                <w:i/>
                <w:szCs w:val="24"/>
              </w:rPr>
              <w:t>Успеваемость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4A" w:rsidRPr="00292AEA" w:rsidRDefault="008F404A" w:rsidP="000A0A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292AEA">
              <w:rPr>
                <w:rFonts w:ascii="Times New Roman" w:hAnsi="Times New Roman" w:cs="Times New Roman"/>
                <w:i/>
                <w:szCs w:val="24"/>
              </w:rPr>
              <w:t>Качество обученности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4A" w:rsidRPr="00292AEA" w:rsidRDefault="008F404A" w:rsidP="000A0A57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292AEA">
              <w:rPr>
                <w:rFonts w:ascii="Times New Roman" w:hAnsi="Times New Roman" w:cs="Times New Roman"/>
                <w:szCs w:val="24"/>
              </w:rPr>
              <w:t>Окончили с «2»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4A" w:rsidRPr="00292AEA" w:rsidRDefault="008F404A" w:rsidP="000A0A57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292AEA">
              <w:rPr>
                <w:rFonts w:ascii="Times New Roman" w:hAnsi="Times New Roman" w:cs="Times New Roman"/>
                <w:szCs w:val="24"/>
              </w:rPr>
              <w:t>Переведены в следующий класс</w:t>
            </w:r>
          </w:p>
        </w:tc>
      </w:tr>
      <w:tr w:rsidR="00941FD2" w:rsidRPr="00292AEA" w:rsidTr="00167958">
        <w:trPr>
          <w:cantSplit/>
          <w:trHeight w:val="223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404A" w:rsidRPr="00292AEA" w:rsidRDefault="008F404A" w:rsidP="000A0A57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404A" w:rsidRPr="00292AEA" w:rsidRDefault="008F404A" w:rsidP="000A0A57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4A" w:rsidRPr="00292AEA" w:rsidRDefault="008F404A" w:rsidP="000A0A57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5 </w:t>
            </w:r>
            <w:r w:rsidRPr="00292AEA"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292AEA">
              <w:rPr>
                <w:rFonts w:ascii="Times New Roman" w:hAnsi="Times New Roman" w:cs="Times New Roman"/>
                <w:szCs w:val="24"/>
              </w:rPr>
              <w:t>9 классы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4A" w:rsidRPr="00292AEA" w:rsidRDefault="008F404A" w:rsidP="000A0A57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292AEA">
              <w:rPr>
                <w:rFonts w:ascii="Times New Roman" w:hAnsi="Times New Roman" w:cs="Times New Roman"/>
                <w:szCs w:val="24"/>
              </w:rPr>
              <w:t>10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292AEA"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292AEA">
              <w:rPr>
                <w:rFonts w:ascii="Times New Roman" w:hAnsi="Times New Roman" w:cs="Times New Roman"/>
                <w:szCs w:val="24"/>
              </w:rPr>
              <w:t>11 классы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4A" w:rsidRPr="00292AEA" w:rsidRDefault="008F404A" w:rsidP="008F404A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292AEA">
              <w:rPr>
                <w:rFonts w:ascii="Times New Roman" w:hAnsi="Times New Roman" w:cs="Times New Roman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Cs w:val="24"/>
              </w:rPr>
              <w:t>филиалу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4A" w:rsidRPr="00292AEA" w:rsidRDefault="008F404A" w:rsidP="000A0A57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5 </w:t>
            </w:r>
            <w:r w:rsidRPr="00292AEA"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292AEA">
              <w:rPr>
                <w:rFonts w:ascii="Times New Roman" w:hAnsi="Times New Roman" w:cs="Times New Roman"/>
                <w:szCs w:val="24"/>
              </w:rPr>
              <w:t>9 классы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4A" w:rsidRPr="00292AEA" w:rsidRDefault="008F404A" w:rsidP="000A0A57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292AEA">
              <w:rPr>
                <w:rFonts w:ascii="Times New Roman" w:hAnsi="Times New Roman" w:cs="Times New Roman"/>
                <w:szCs w:val="24"/>
              </w:rPr>
              <w:t>10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292AEA"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292AEA">
              <w:rPr>
                <w:rFonts w:ascii="Times New Roman" w:hAnsi="Times New Roman" w:cs="Times New Roman"/>
                <w:szCs w:val="24"/>
              </w:rPr>
              <w:t>11 классы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4A" w:rsidRPr="00292AEA" w:rsidRDefault="008F404A" w:rsidP="008F404A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292AEA">
              <w:rPr>
                <w:rFonts w:ascii="Times New Roman" w:hAnsi="Times New Roman" w:cs="Times New Roman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Cs w:val="24"/>
              </w:rPr>
              <w:t>филиалу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04A" w:rsidRPr="00292AEA" w:rsidRDefault="008F404A" w:rsidP="000A0A57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04A" w:rsidRPr="00292AEA" w:rsidRDefault="008F404A" w:rsidP="000A0A57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41FD2" w:rsidRPr="00292AEA" w:rsidTr="00167958">
        <w:trPr>
          <w:trHeight w:val="55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4A" w:rsidRPr="00292AEA" w:rsidRDefault="008F404A" w:rsidP="000A0A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292AEA">
              <w:rPr>
                <w:rFonts w:ascii="Times New Roman" w:hAnsi="Times New Roman" w:cs="Times New Roman"/>
                <w:b/>
                <w:szCs w:val="24"/>
              </w:rPr>
              <w:t>2018-2019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4A" w:rsidRPr="00292AEA" w:rsidRDefault="008F404A" w:rsidP="000A0A57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4A" w:rsidRPr="00292AEA" w:rsidRDefault="008F404A" w:rsidP="000A0A57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4A" w:rsidRPr="00292AEA" w:rsidRDefault="008F404A" w:rsidP="000A0A57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4A" w:rsidRPr="00292AEA" w:rsidRDefault="008F404A" w:rsidP="000A0A57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4A" w:rsidRPr="00292AEA" w:rsidRDefault="008F404A" w:rsidP="000A0A57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4A" w:rsidRPr="00292AEA" w:rsidRDefault="008F404A" w:rsidP="000A0A57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4A" w:rsidRPr="00292AEA" w:rsidRDefault="008F404A" w:rsidP="000A0A57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292AEA">
              <w:rPr>
                <w:rFonts w:ascii="Times New Roman" w:hAnsi="Times New Roman" w:cs="Times New Roman"/>
                <w:szCs w:val="24"/>
              </w:rPr>
              <w:t>4</w:t>
            </w: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4A" w:rsidRPr="00292AEA" w:rsidRDefault="008F404A" w:rsidP="000A0A57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4A" w:rsidRPr="00292AEA" w:rsidRDefault="008F404A" w:rsidP="000A0A57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104</w:t>
            </w:r>
          </w:p>
        </w:tc>
      </w:tr>
    </w:tbl>
    <w:p w:rsidR="0075535F" w:rsidRDefault="0075535F" w:rsidP="000B75A4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535F" w:rsidRPr="0020448F" w:rsidRDefault="0075535F" w:rsidP="00941FD2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2745" w:rsidRPr="00292AEA" w:rsidRDefault="0075535F" w:rsidP="00F92745">
      <w:pPr>
        <w:spacing w:after="0" w:line="240" w:lineRule="auto"/>
        <w:jc w:val="both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F92745" w:rsidRPr="00292AEA">
        <w:rPr>
          <w:rFonts w:ascii="Times New Roman" w:hAnsi="Times New Roman" w:cs="Times New Roman"/>
          <w:b/>
          <w:bCs/>
          <w:szCs w:val="24"/>
        </w:rPr>
        <w:t>Качество знаний и успеваемость кадет 9-х класс</w:t>
      </w:r>
      <w:r w:rsidR="00F92745">
        <w:rPr>
          <w:rFonts w:ascii="Times New Roman" w:hAnsi="Times New Roman" w:cs="Times New Roman"/>
          <w:b/>
          <w:bCs/>
          <w:szCs w:val="24"/>
        </w:rPr>
        <w:t>а</w:t>
      </w:r>
    </w:p>
    <w:p w:rsidR="00F92745" w:rsidRPr="00292AEA" w:rsidRDefault="00F92745" w:rsidP="00F92745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292AEA">
        <w:rPr>
          <w:rFonts w:ascii="Times New Roman" w:hAnsi="Times New Roman" w:cs="Times New Roman"/>
          <w:color w:val="000000"/>
          <w:szCs w:val="24"/>
        </w:rPr>
        <w:lastRenderedPageBreak/>
        <w:t xml:space="preserve">По </w:t>
      </w:r>
      <w:r w:rsidRPr="00292AEA">
        <w:rPr>
          <w:rFonts w:ascii="Times New Roman" w:hAnsi="Times New Roman" w:cs="Times New Roman"/>
          <w:b/>
          <w:color w:val="000000"/>
          <w:szCs w:val="24"/>
        </w:rPr>
        <w:t>итогам 2018– 2019</w:t>
      </w:r>
      <w:r w:rsidRPr="00292AEA">
        <w:rPr>
          <w:rFonts w:ascii="Times New Roman" w:hAnsi="Times New Roman" w:cs="Times New Roman"/>
          <w:color w:val="000000"/>
          <w:szCs w:val="24"/>
        </w:rPr>
        <w:t xml:space="preserve"> учебного года все </w:t>
      </w:r>
      <w:r w:rsidR="00710A94">
        <w:rPr>
          <w:rFonts w:ascii="Times New Roman" w:hAnsi="Times New Roman" w:cs="Times New Roman"/>
          <w:b/>
          <w:color w:val="000000"/>
          <w:szCs w:val="24"/>
        </w:rPr>
        <w:t>13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выпускниц 9 </w:t>
      </w:r>
      <w:r w:rsidRPr="00292AEA">
        <w:rPr>
          <w:rFonts w:ascii="Times New Roman" w:hAnsi="Times New Roman" w:cs="Times New Roman"/>
          <w:b/>
          <w:color w:val="000000"/>
          <w:szCs w:val="24"/>
        </w:rPr>
        <w:t>класс</w:t>
      </w:r>
      <w:r>
        <w:rPr>
          <w:rFonts w:ascii="Times New Roman" w:hAnsi="Times New Roman" w:cs="Times New Roman"/>
          <w:b/>
          <w:color w:val="000000"/>
          <w:szCs w:val="24"/>
        </w:rPr>
        <w:t>а</w:t>
      </w:r>
      <w:r w:rsidRPr="00292AEA">
        <w:rPr>
          <w:rFonts w:ascii="Times New Roman" w:hAnsi="Times New Roman" w:cs="Times New Roman"/>
          <w:color w:val="000000"/>
          <w:szCs w:val="24"/>
        </w:rPr>
        <w:t xml:space="preserve"> были допущены к экзаменам</w:t>
      </w:r>
      <w:r w:rsidR="00710A94">
        <w:rPr>
          <w:rFonts w:ascii="Times New Roman" w:hAnsi="Times New Roman" w:cs="Times New Roman"/>
          <w:szCs w:val="24"/>
        </w:rPr>
        <w:t>. 12</w:t>
      </w:r>
      <w:r w:rsidRPr="00292AEA">
        <w:rPr>
          <w:rFonts w:ascii="Times New Roman" w:hAnsi="Times New Roman" w:cs="Times New Roman"/>
          <w:szCs w:val="24"/>
        </w:rPr>
        <w:t xml:space="preserve"> из них получили по завершении основно</w:t>
      </w:r>
      <w:r w:rsidR="00710A94">
        <w:rPr>
          <w:rFonts w:ascii="Times New Roman" w:hAnsi="Times New Roman" w:cs="Times New Roman"/>
          <w:szCs w:val="24"/>
        </w:rPr>
        <w:t xml:space="preserve">го общего образования аттестаты, </w:t>
      </w:r>
      <w:r w:rsidRPr="00292AEA">
        <w:rPr>
          <w:rFonts w:ascii="Times New Roman" w:hAnsi="Times New Roman" w:cs="Times New Roman"/>
          <w:szCs w:val="24"/>
        </w:rPr>
        <w:t xml:space="preserve"> показав достаточный уровень освоения</w:t>
      </w:r>
      <w:r w:rsidRPr="00292AEA">
        <w:rPr>
          <w:rFonts w:ascii="Times New Roman" w:hAnsi="Times New Roman" w:cs="Times New Roman"/>
          <w:color w:val="000000"/>
          <w:szCs w:val="24"/>
        </w:rPr>
        <w:t xml:space="preserve"> программного материала по всем предметам.</w:t>
      </w:r>
      <w:r w:rsidRPr="00292AEA">
        <w:rPr>
          <w:rFonts w:ascii="Times New Roman" w:hAnsi="Times New Roman" w:cs="Times New Roman"/>
          <w:szCs w:val="24"/>
        </w:rPr>
        <w:t xml:space="preserve"> Аттестат с отличием получила  </w:t>
      </w:r>
      <w:r w:rsidR="00710A94">
        <w:rPr>
          <w:rFonts w:ascii="Times New Roman" w:hAnsi="Times New Roman" w:cs="Times New Roman"/>
          <w:szCs w:val="24"/>
        </w:rPr>
        <w:t>воспитанница Анисимова Дарья.</w:t>
      </w:r>
    </w:p>
    <w:p w:rsidR="00F92745" w:rsidRPr="00292AEA" w:rsidRDefault="00F92745" w:rsidP="00F92745">
      <w:pPr>
        <w:tabs>
          <w:tab w:val="left" w:pos="8647"/>
          <w:tab w:val="left" w:pos="9072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Cs w:val="24"/>
          <w:shd w:val="clear" w:color="auto" w:fill="FFFFFF"/>
        </w:rPr>
      </w:pPr>
      <w:r w:rsidRPr="00292AEA">
        <w:rPr>
          <w:rFonts w:ascii="Times New Roman" w:hAnsi="Times New Roman" w:cs="Times New Roman"/>
          <w:color w:val="000000"/>
          <w:szCs w:val="24"/>
          <w:shd w:val="clear" w:color="auto" w:fill="FFFFFF"/>
        </w:rPr>
        <w:t>В  2018</w:t>
      </w:r>
      <w:r w:rsidR="00710A94"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 </w:t>
      </w:r>
      <w:r w:rsidRPr="00292AEA">
        <w:rPr>
          <w:rFonts w:ascii="Times New Roman" w:hAnsi="Times New Roman" w:cs="Times New Roman"/>
          <w:color w:val="000000"/>
          <w:szCs w:val="24"/>
          <w:shd w:val="clear" w:color="auto" w:fill="FFFFFF"/>
        </w:rPr>
        <w:t>-</w:t>
      </w:r>
      <w:r w:rsidR="00710A94"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 2019 учебном году кадеты 9 класса</w:t>
      </w:r>
      <w:r w:rsidRPr="00292AEA"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 сдавали два обязательных экзамена (русский язык и математика)  и два экзамена по выбору из числа предметов, изучавшихся в 9 классе, по 12 общеобразовательным предметам</w:t>
      </w:r>
      <w:r w:rsidRPr="00292AEA">
        <w:rPr>
          <w:rFonts w:ascii="Times New Roman" w:hAnsi="Times New Roman" w:cs="Times New Roman"/>
          <w:color w:val="000000"/>
          <w:szCs w:val="24"/>
        </w:rPr>
        <w:t>: физика, химия, информатика и ИКТ, биология, история, география, английский язык, немецкий язык, </w:t>
      </w:r>
      <w:r w:rsidRPr="00292AEA">
        <w:rPr>
          <w:rStyle w:val="apple-converted-space"/>
          <w:rFonts w:ascii="Times New Roman" w:hAnsi="Times New Roman" w:cs="Times New Roman"/>
          <w:color w:val="000000"/>
          <w:szCs w:val="24"/>
        </w:rPr>
        <w:t> </w:t>
      </w:r>
      <w:r w:rsidRPr="00292AEA">
        <w:rPr>
          <w:rFonts w:ascii="Times New Roman" w:hAnsi="Times New Roman" w:cs="Times New Roman"/>
          <w:color w:val="000000"/>
          <w:szCs w:val="24"/>
        </w:rPr>
        <w:t>обществознание, литература</w:t>
      </w:r>
      <w:r w:rsidRPr="00292AEA">
        <w:rPr>
          <w:rFonts w:ascii="Times New Roman" w:hAnsi="Times New Roman" w:cs="Times New Roman"/>
          <w:color w:val="000000"/>
          <w:szCs w:val="24"/>
          <w:shd w:val="clear" w:color="auto" w:fill="FFFFFF"/>
        </w:rPr>
        <w:t>.</w:t>
      </w:r>
    </w:p>
    <w:p w:rsidR="00F92745" w:rsidRPr="00292AEA" w:rsidRDefault="00F92745" w:rsidP="00F9274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373737"/>
          <w:szCs w:val="24"/>
        </w:rPr>
      </w:pPr>
    </w:p>
    <w:p w:rsidR="00F92745" w:rsidRPr="00292AEA" w:rsidRDefault="00F92745" w:rsidP="00F9274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73737"/>
          <w:szCs w:val="24"/>
        </w:rPr>
      </w:pPr>
      <w:r w:rsidRPr="00292AEA">
        <w:rPr>
          <w:rFonts w:ascii="Times New Roman" w:hAnsi="Times New Roman" w:cs="Times New Roman"/>
          <w:b/>
          <w:bCs/>
          <w:color w:val="373737"/>
          <w:szCs w:val="24"/>
        </w:rPr>
        <w:t>Экзамены по выбору</w:t>
      </w:r>
    </w:p>
    <w:p w:rsidR="00F92745" w:rsidRPr="00292AEA" w:rsidRDefault="00F92745" w:rsidP="00F9274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73737"/>
          <w:szCs w:val="24"/>
        </w:rPr>
      </w:pPr>
      <w:r w:rsidRPr="00292AEA">
        <w:rPr>
          <w:rFonts w:ascii="Times New Roman" w:hAnsi="Times New Roman" w:cs="Times New Roman"/>
          <w:color w:val="373737"/>
          <w:szCs w:val="24"/>
        </w:rPr>
        <w:t>На государственную итоговую аттестацию в 2018 – 2019 уче</w:t>
      </w:r>
      <w:r w:rsidR="00710A94">
        <w:rPr>
          <w:rFonts w:ascii="Times New Roman" w:hAnsi="Times New Roman" w:cs="Times New Roman"/>
          <w:color w:val="373737"/>
          <w:szCs w:val="24"/>
        </w:rPr>
        <w:t>бном году обучающиеся выбрали 5</w:t>
      </w:r>
      <w:r w:rsidRPr="00292AEA">
        <w:rPr>
          <w:rFonts w:ascii="Times New Roman" w:hAnsi="Times New Roman" w:cs="Times New Roman"/>
          <w:color w:val="373737"/>
          <w:szCs w:val="24"/>
        </w:rPr>
        <w:t xml:space="preserve"> предметов:</w:t>
      </w:r>
    </w:p>
    <w:p w:rsidR="00F92745" w:rsidRPr="00292AEA" w:rsidRDefault="00710A94" w:rsidP="00F92745">
      <w:pPr>
        <w:numPr>
          <w:ilvl w:val="0"/>
          <w:numId w:val="26"/>
        </w:numPr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color w:val="373737"/>
          <w:szCs w:val="24"/>
        </w:rPr>
      </w:pPr>
      <w:r>
        <w:rPr>
          <w:rFonts w:ascii="Times New Roman" w:hAnsi="Times New Roman" w:cs="Times New Roman"/>
          <w:color w:val="373737"/>
          <w:szCs w:val="24"/>
        </w:rPr>
        <w:t xml:space="preserve">география – </w:t>
      </w:r>
      <w:r w:rsidR="00F92745" w:rsidRPr="00292AEA">
        <w:rPr>
          <w:rFonts w:ascii="Times New Roman" w:hAnsi="Times New Roman" w:cs="Times New Roman"/>
          <w:color w:val="373737"/>
          <w:szCs w:val="24"/>
        </w:rPr>
        <w:t>9 чел.</w:t>
      </w:r>
    </w:p>
    <w:p w:rsidR="00F92745" w:rsidRPr="00292AEA" w:rsidRDefault="00710A94" w:rsidP="00F92745">
      <w:pPr>
        <w:numPr>
          <w:ilvl w:val="0"/>
          <w:numId w:val="26"/>
        </w:numPr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color w:val="373737"/>
          <w:szCs w:val="24"/>
        </w:rPr>
      </w:pPr>
      <w:r>
        <w:rPr>
          <w:rFonts w:ascii="Times New Roman" w:hAnsi="Times New Roman" w:cs="Times New Roman"/>
          <w:color w:val="373737"/>
          <w:szCs w:val="24"/>
        </w:rPr>
        <w:t>информатика и ИКТ –  12</w:t>
      </w:r>
      <w:r w:rsidR="00F92745" w:rsidRPr="00292AEA">
        <w:rPr>
          <w:rFonts w:ascii="Times New Roman" w:hAnsi="Times New Roman" w:cs="Times New Roman"/>
          <w:color w:val="373737"/>
          <w:szCs w:val="24"/>
        </w:rPr>
        <w:t xml:space="preserve"> чел.</w:t>
      </w:r>
    </w:p>
    <w:p w:rsidR="00F92745" w:rsidRPr="00292AEA" w:rsidRDefault="00710A94" w:rsidP="00F92745">
      <w:pPr>
        <w:numPr>
          <w:ilvl w:val="0"/>
          <w:numId w:val="26"/>
        </w:numPr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color w:val="373737"/>
          <w:szCs w:val="24"/>
        </w:rPr>
      </w:pPr>
      <w:r>
        <w:rPr>
          <w:rFonts w:ascii="Times New Roman" w:hAnsi="Times New Roman" w:cs="Times New Roman"/>
          <w:color w:val="373737"/>
          <w:szCs w:val="24"/>
        </w:rPr>
        <w:t>обществознание – 2</w:t>
      </w:r>
      <w:r w:rsidR="00F92745" w:rsidRPr="00292AEA">
        <w:rPr>
          <w:rFonts w:ascii="Times New Roman" w:hAnsi="Times New Roman" w:cs="Times New Roman"/>
          <w:color w:val="373737"/>
          <w:szCs w:val="24"/>
        </w:rPr>
        <w:t xml:space="preserve"> чел.</w:t>
      </w:r>
    </w:p>
    <w:p w:rsidR="00F92745" w:rsidRDefault="00710A94" w:rsidP="00F92745">
      <w:pPr>
        <w:numPr>
          <w:ilvl w:val="0"/>
          <w:numId w:val="26"/>
        </w:numPr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color w:val="373737"/>
          <w:szCs w:val="24"/>
        </w:rPr>
      </w:pPr>
      <w:r>
        <w:rPr>
          <w:rFonts w:ascii="Times New Roman" w:hAnsi="Times New Roman" w:cs="Times New Roman"/>
          <w:color w:val="373737"/>
          <w:szCs w:val="24"/>
        </w:rPr>
        <w:t>химия – 1</w:t>
      </w:r>
      <w:r w:rsidR="00F92745" w:rsidRPr="00292AEA">
        <w:rPr>
          <w:rFonts w:ascii="Times New Roman" w:hAnsi="Times New Roman" w:cs="Times New Roman"/>
          <w:color w:val="373737"/>
          <w:szCs w:val="24"/>
        </w:rPr>
        <w:t xml:space="preserve"> чел.</w:t>
      </w:r>
    </w:p>
    <w:p w:rsidR="00710A94" w:rsidRPr="00292AEA" w:rsidRDefault="00710A94" w:rsidP="00F92745">
      <w:pPr>
        <w:numPr>
          <w:ilvl w:val="0"/>
          <w:numId w:val="26"/>
        </w:numPr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color w:val="373737"/>
          <w:szCs w:val="24"/>
        </w:rPr>
      </w:pPr>
      <w:r>
        <w:rPr>
          <w:rFonts w:ascii="Times New Roman" w:hAnsi="Times New Roman" w:cs="Times New Roman"/>
          <w:color w:val="373737"/>
          <w:szCs w:val="24"/>
        </w:rPr>
        <w:t>литература  - 2 чел.</w:t>
      </w:r>
    </w:p>
    <w:p w:rsidR="0075535F" w:rsidRPr="008E5902" w:rsidRDefault="0075535F" w:rsidP="00F92745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F92745" w:rsidRPr="00710A94" w:rsidRDefault="00F92745" w:rsidP="00710A94">
      <w:pPr>
        <w:spacing w:after="0"/>
        <w:rPr>
          <w:rFonts w:ascii="Times New Roman" w:hAnsi="Times New Roman" w:cs="Times New Roman"/>
          <w:b/>
          <w:szCs w:val="24"/>
        </w:rPr>
      </w:pPr>
      <w:r w:rsidRPr="00710A94">
        <w:rPr>
          <w:rFonts w:ascii="Times New Roman" w:hAnsi="Times New Roman" w:cs="Times New Roman"/>
          <w:b/>
          <w:bCs/>
          <w:iCs/>
          <w:color w:val="000000"/>
          <w:szCs w:val="24"/>
        </w:rPr>
        <w:t xml:space="preserve">Результаты ОГЭ </w:t>
      </w:r>
      <w:r w:rsidR="003B1442">
        <w:rPr>
          <w:rFonts w:ascii="Times New Roman" w:hAnsi="Times New Roman" w:cs="Times New Roman"/>
          <w:b/>
          <w:bCs/>
          <w:iCs/>
          <w:color w:val="000000"/>
          <w:szCs w:val="24"/>
        </w:rPr>
        <w:t xml:space="preserve"> за </w:t>
      </w:r>
      <w:r w:rsidRPr="00710A94">
        <w:rPr>
          <w:rFonts w:ascii="Times New Roman" w:hAnsi="Times New Roman" w:cs="Times New Roman"/>
          <w:b/>
          <w:bCs/>
          <w:iCs/>
          <w:color w:val="000000"/>
          <w:szCs w:val="24"/>
        </w:rPr>
        <w:t>2019 гг.</w:t>
      </w:r>
    </w:p>
    <w:p w:rsidR="00F92745" w:rsidRPr="00B21437" w:rsidRDefault="00F92745" w:rsidP="00F92745">
      <w:pPr>
        <w:pStyle w:val="ae"/>
        <w:ind w:right="-1"/>
        <w:jc w:val="both"/>
        <w:rPr>
          <w:rFonts w:ascii="Times New Roman" w:hAnsi="Times New Roman"/>
          <w:sz w:val="28"/>
          <w:szCs w:val="28"/>
        </w:rPr>
      </w:pPr>
    </w:p>
    <w:tbl>
      <w:tblPr>
        <w:tblW w:w="1031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1"/>
        <w:gridCol w:w="1993"/>
        <w:gridCol w:w="1181"/>
        <w:gridCol w:w="6"/>
        <w:gridCol w:w="669"/>
        <w:gridCol w:w="660"/>
        <w:gridCol w:w="6"/>
        <w:gridCol w:w="669"/>
        <w:gridCol w:w="765"/>
        <w:gridCol w:w="756"/>
        <w:gridCol w:w="738"/>
        <w:gridCol w:w="6"/>
        <w:gridCol w:w="1956"/>
      </w:tblGrid>
      <w:tr w:rsidR="00F92745" w:rsidRPr="000B75A4" w:rsidTr="00E33295">
        <w:trPr>
          <w:cantSplit/>
          <w:trHeight w:val="1963"/>
        </w:trPr>
        <w:tc>
          <w:tcPr>
            <w:tcW w:w="911" w:type="dxa"/>
          </w:tcPr>
          <w:p w:rsidR="00F92745" w:rsidRPr="000B75A4" w:rsidRDefault="00F92745" w:rsidP="00E33295">
            <w:pPr>
              <w:pStyle w:val="ab"/>
              <w:spacing w:before="120"/>
              <w:jc w:val="center"/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F92745" w:rsidRPr="000B75A4" w:rsidRDefault="00F92745" w:rsidP="00E33295">
            <w:pPr>
              <w:pStyle w:val="ab"/>
              <w:spacing w:before="120"/>
              <w:jc w:val="center"/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B75A4"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  <w:t>Класс</w:t>
            </w:r>
          </w:p>
        </w:tc>
        <w:tc>
          <w:tcPr>
            <w:tcW w:w="1993" w:type="dxa"/>
          </w:tcPr>
          <w:p w:rsidR="00F92745" w:rsidRPr="000B75A4" w:rsidRDefault="00F92745" w:rsidP="00E33295">
            <w:pPr>
              <w:pStyle w:val="ab"/>
              <w:spacing w:before="120"/>
              <w:jc w:val="center"/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F92745" w:rsidRPr="000B75A4" w:rsidRDefault="00F92745" w:rsidP="00E33295">
            <w:pPr>
              <w:pStyle w:val="ab"/>
              <w:spacing w:before="120"/>
              <w:jc w:val="center"/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B75A4"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  <w:t>Предмет</w:t>
            </w:r>
          </w:p>
        </w:tc>
        <w:tc>
          <w:tcPr>
            <w:tcW w:w="1187" w:type="dxa"/>
            <w:gridSpan w:val="2"/>
            <w:textDirection w:val="btLr"/>
          </w:tcPr>
          <w:p w:rsidR="00F92745" w:rsidRPr="000B75A4" w:rsidRDefault="00F92745" w:rsidP="00E33295">
            <w:pPr>
              <w:pStyle w:val="ab"/>
              <w:ind w:left="113" w:right="113"/>
              <w:jc w:val="center"/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B75A4">
              <w:rPr>
                <w:rFonts w:ascii="Times New Roman" w:hAnsi="Times New Roman" w:cs="Times New Roman"/>
                <w:sz w:val="24"/>
                <w:szCs w:val="24"/>
              </w:rPr>
              <w:t>Кол-во учащихся, сдавших экзамен</w:t>
            </w:r>
          </w:p>
        </w:tc>
        <w:tc>
          <w:tcPr>
            <w:tcW w:w="669" w:type="dxa"/>
            <w:textDirection w:val="btLr"/>
          </w:tcPr>
          <w:p w:rsidR="00F92745" w:rsidRPr="000B75A4" w:rsidRDefault="00F92745" w:rsidP="00E33295">
            <w:pPr>
              <w:pStyle w:val="ab"/>
              <w:ind w:left="113" w:right="113"/>
              <w:jc w:val="center"/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B75A4">
              <w:rPr>
                <w:rFonts w:ascii="Times New Roman" w:hAnsi="Times New Roman" w:cs="Times New Roman"/>
                <w:sz w:val="24"/>
                <w:szCs w:val="24"/>
              </w:rPr>
              <w:t>Кол-во «5»</w:t>
            </w:r>
          </w:p>
        </w:tc>
        <w:tc>
          <w:tcPr>
            <w:tcW w:w="666" w:type="dxa"/>
            <w:gridSpan w:val="2"/>
            <w:textDirection w:val="btLr"/>
          </w:tcPr>
          <w:p w:rsidR="00F92745" w:rsidRPr="000B75A4" w:rsidRDefault="00F92745" w:rsidP="00E33295">
            <w:pPr>
              <w:pStyle w:val="ab"/>
              <w:ind w:left="113" w:right="113"/>
              <w:jc w:val="center"/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B75A4">
              <w:rPr>
                <w:rFonts w:ascii="Times New Roman" w:hAnsi="Times New Roman" w:cs="Times New Roman"/>
                <w:sz w:val="24"/>
                <w:szCs w:val="24"/>
              </w:rPr>
              <w:t>Кол-во «4»</w:t>
            </w:r>
          </w:p>
        </w:tc>
        <w:tc>
          <w:tcPr>
            <w:tcW w:w="669" w:type="dxa"/>
            <w:textDirection w:val="btLr"/>
          </w:tcPr>
          <w:p w:rsidR="00F92745" w:rsidRPr="000B75A4" w:rsidRDefault="00F92745" w:rsidP="00E33295">
            <w:pPr>
              <w:pStyle w:val="ab"/>
              <w:ind w:left="113" w:right="113"/>
              <w:jc w:val="center"/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B75A4">
              <w:rPr>
                <w:rFonts w:ascii="Times New Roman" w:hAnsi="Times New Roman" w:cs="Times New Roman"/>
                <w:sz w:val="24"/>
                <w:szCs w:val="24"/>
              </w:rPr>
              <w:t>Кол-во «3»</w:t>
            </w:r>
          </w:p>
        </w:tc>
        <w:tc>
          <w:tcPr>
            <w:tcW w:w="765" w:type="dxa"/>
            <w:textDirection w:val="btLr"/>
          </w:tcPr>
          <w:p w:rsidR="00F92745" w:rsidRPr="000B75A4" w:rsidRDefault="00F92745" w:rsidP="00E33295">
            <w:pPr>
              <w:pStyle w:val="ab"/>
              <w:ind w:left="113" w:right="113"/>
              <w:jc w:val="center"/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B75A4">
              <w:rPr>
                <w:rFonts w:ascii="Times New Roman" w:hAnsi="Times New Roman" w:cs="Times New Roman"/>
                <w:sz w:val="24"/>
                <w:szCs w:val="24"/>
              </w:rPr>
              <w:t>Успеваемость, %</w:t>
            </w:r>
          </w:p>
        </w:tc>
        <w:tc>
          <w:tcPr>
            <w:tcW w:w="756" w:type="dxa"/>
            <w:textDirection w:val="btLr"/>
          </w:tcPr>
          <w:p w:rsidR="00F92745" w:rsidRPr="000B75A4" w:rsidRDefault="00F92745" w:rsidP="00E33295">
            <w:pPr>
              <w:pStyle w:val="ab"/>
              <w:ind w:left="113" w:right="113"/>
              <w:jc w:val="center"/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B75A4">
              <w:rPr>
                <w:rFonts w:ascii="Times New Roman" w:hAnsi="Times New Roman" w:cs="Times New Roman"/>
                <w:sz w:val="24"/>
                <w:szCs w:val="24"/>
              </w:rPr>
              <w:t>Качество знаний, %</w:t>
            </w:r>
          </w:p>
        </w:tc>
        <w:tc>
          <w:tcPr>
            <w:tcW w:w="738" w:type="dxa"/>
            <w:textDirection w:val="btLr"/>
          </w:tcPr>
          <w:p w:rsidR="00F92745" w:rsidRPr="000B75A4" w:rsidRDefault="00F92745" w:rsidP="00E33295">
            <w:pPr>
              <w:pStyle w:val="ab"/>
              <w:ind w:left="113" w:right="113"/>
              <w:jc w:val="center"/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B75A4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1962" w:type="dxa"/>
            <w:gridSpan w:val="2"/>
          </w:tcPr>
          <w:p w:rsidR="00F92745" w:rsidRPr="000B75A4" w:rsidRDefault="00F92745" w:rsidP="00E33295">
            <w:pPr>
              <w:pStyle w:val="ab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745" w:rsidRPr="000B75A4" w:rsidRDefault="00F92745" w:rsidP="00E33295">
            <w:pPr>
              <w:pStyle w:val="ab"/>
              <w:spacing w:before="120"/>
              <w:jc w:val="center"/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B75A4">
              <w:rPr>
                <w:rFonts w:ascii="Times New Roman" w:hAnsi="Times New Roman" w:cs="Times New Roman"/>
                <w:sz w:val="24"/>
                <w:szCs w:val="24"/>
              </w:rPr>
              <w:t>Ф.И.О. учителя</w:t>
            </w:r>
          </w:p>
        </w:tc>
      </w:tr>
      <w:tr w:rsidR="00F92745" w:rsidRPr="000B75A4" w:rsidTr="00E33295">
        <w:tc>
          <w:tcPr>
            <w:tcW w:w="911" w:type="dxa"/>
          </w:tcPr>
          <w:p w:rsidR="00F92745" w:rsidRPr="000B75A4" w:rsidRDefault="00F92745" w:rsidP="00E33295">
            <w:pPr>
              <w:pStyle w:val="ab"/>
              <w:jc w:val="center"/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B75A4"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1993" w:type="dxa"/>
          </w:tcPr>
          <w:p w:rsidR="00F92745" w:rsidRPr="000B75A4" w:rsidRDefault="00F92745" w:rsidP="00E33295">
            <w:pPr>
              <w:pStyle w:val="ab"/>
              <w:jc w:val="center"/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B75A4"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  <w:t>Русский язык</w:t>
            </w:r>
          </w:p>
        </w:tc>
        <w:tc>
          <w:tcPr>
            <w:tcW w:w="1187" w:type="dxa"/>
            <w:gridSpan w:val="2"/>
          </w:tcPr>
          <w:p w:rsidR="00F92745" w:rsidRPr="000B75A4" w:rsidRDefault="00F92745" w:rsidP="00E33295">
            <w:pPr>
              <w:pStyle w:val="ab"/>
              <w:jc w:val="center"/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B75A4"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  <w:t>13</w:t>
            </w:r>
          </w:p>
        </w:tc>
        <w:tc>
          <w:tcPr>
            <w:tcW w:w="669" w:type="dxa"/>
          </w:tcPr>
          <w:p w:rsidR="00F92745" w:rsidRPr="000B75A4" w:rsidRDefault="00F92745" w:rsidP="00E33295">
            <w:pPr>
              <w:pStyle w:val="ab"/>
              <w:jc w:val="center"/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B75A4"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666" w:type="dxa"/>
            <w:gridSpan w:val="2"/>
          </w:tcPr>
          <w:p w:rsidR="00F92745" w:rsidRPr="000B75A4" w:rsidRDefault="00F92745" w:rsidP="00E33295">
            <w:pPr>
              <w:pStyle w:val="ab"/>
              <w:jc w:val="center"/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B75A4"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669" w:type="dxa"/>
          </w:tcPr>
          <w:p w:rsidR="00F92745" w:rsidRPr="000B75A4" w:rsidRDefault="00F92745" w:rsidP="00E33295">
            <w:pPr>
              <w:pStyle w:val="ab"/>
              <w:jc w:val="center"/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B75A4"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765" w:type="dxa"/>
          </w:tcPr>
          <w:p w:rsidR="00F92745" w:rsidRPr="000B75A4" w:rsidRDefault="00F92745" w:rsidP="00E33295">
            <w:pPr>
              <w:pStyle w:val="ab"/>
              <w:jc w:val="center"/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B75A4"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  <w:t>100</w:t>
            </w:r>
          </w:p>
        </w:tc>
        <w:tc>
          <w:tcPr>
            <w:tcW w:w="756" w:type="dxa"/>
          </w:tcPr>
          <w:p w:rsidR="00F92745" w:rsidRPr="000B75A4" w:rsidRDefault="00F92745" w:rsidP="00E3329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5A4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38" w:type="dxa"/>
          </w:tcPr>
          <w:p w:rsidR="00F92745" w:rsidRPr="000B75A4" w:rsidRDefault="00F92745" w:rsidP="00E33295">
            <w:pPr>
              <w:pStyle w:val="ab"/>
              <w:jc w:val="center"/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B75A4"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962" w:type="dxa"/>
            <w:gridSpan w:val="2"/>
          </w:tcPr>
          <w:p w:rsidR="00F92745" w:rsidRPr="000B75A4" w:rsidRDefault="00F92745" w:rsidP="00E3329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5A4">
              <w:rPr>
                <w:rFonts w:ascii="Times New Roman" w:hAnsi="Times New Roman" w:cs="Times New Roman"/>
                <w:sz w:val="24"/>
                <w:szCs w:val="24"/>
              </w:rPr>
              <w:t>Жукова О.А.</w:t>
            </w:r>
          </w:p>
        </w:tc>
      </w:tr>
      <w:tr w:rsidR="00F92745" w:rsidRPr="000B75A4" w:rsidTr="00E33295">
        <w:tc>
          <w:tcPr>
            <w:tcW w:w="911" w:type="dxa"/>
          </w:tcPr>
          <w:p w:rsidR="00F92745" w:rsidRPr="000B75A4" w:rsidRDefault="00F92745" w:rsidP="00E33295">
            <w:pPr>
              <w:pStyle w:val="ab"/>
              <w:jc w:val="center"/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B75A4"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1993" w:type="dxa"/>
          </w:tcPr>
          <w:p w:rsidR="00F92745" w:rsidRPr="000B75A4" w:rsidRDefault="00F92745" w:rsidP="00E33295">
            <w:pPr>
              <w:pStyle w:val="ab"/>
              <w:jc w:val="center"/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B75A4"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  <w:t>Математика</w:t>
            </w:r>
          </w:p>
        </w:tc>
        <w:tc>
          <w:tcPr>
            <w:tcW w:w="1187" w:type="dxa"/>
            <w:gridSpan w:val="2"/>
          </w:tcPr>
          <w:p w:rsidR="00F92745" w:rsidRPr="000B75A4" w:rsidRDefault="00F92745" w:rsidP="00E33295">
            <w:pPr>
              <w:pStyle w:val="ab"/>
              <w:jc w:val="center"/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B75A4"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  <w:t>13</w:t>
            </w:r>
          </w:p>
        </w:tc>
        <w:tc>
          <w:tcPr>
            <w:tcW w:w="669" w:type="dxa"/>
          </w:tcPr>
          <w:p w:rsidR="00F92745" w:rsidRPr="000B75A4" w:rsidRDefault="00F92745" w:rsidP="00E33295">
            <w:pPr>
              <w:pStyle w:val="ab"/>
              <w:jc w:val="center"/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B75A4"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666" w:type="dxa"/>
            <w:gridSpan w:val="2"/>
          </w:tcPr>
          <w:p w:rsidR="00F92745" w:rsidRPr="000B75A4" w:rsidRDefault="00F92745" w:rsidP="00E33295">
            <w:pPr>
              <w:pStyle w:val="ab"/>
              <w:jc w:val="center"/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B75A4"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  <w:t>11</w:t>
            </w:r>
          </w:p>
        </w:tc>
        <w:tc>
          <w:tcPr>
            <w:tcW w:w="669" w:type="dxa"/>
          </w:tcPr>
          <w:p w:rsidR="00F92745" w:rsidRPr="000B75A4" w:rsidRDefault="00F92745" w:rsidP="00E33295">
            <w:pPr>
              <w:pStyle w:val="ab"/>
              <w:jc w:val="center"/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B75A4"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765" w:type="dxa"/>
          </w:tcPr>
          <w:p w:rsidR="00F92745" w:rsidRPr="000B75A4" w:rsidRDefault="00F92745" w:rsidP="00E33295">
            <w:pPr>
              <w:pStyle w:val="ab"/>
              <w:jc w:val="center"/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B75A4"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  <w:t>100</w:t>
            </w:r>
          </w:p>
        </w:tc>
        <w:tc>
          <w:tcPr>
            <w:tcW w:w="756" w:type="dxa"/>
          </w:tcPr>
          <w:p w:rsidR="00F92745" w:rsidRPr="000B75A4" w:rsidRDefault="00F92745" w:rsidP="00E33295">
            <w:pPr>
              <w:pStyle w:val="ab"/>
              <w:jc w:val="center"/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B75A4"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  <w:t>85</w:t>
            </w:r>
          </w:p>
        </w:tc>
        <w:tc>
          <w:tcPr>
            <w:tcW w:w="738" w:type="dxa"/>
          </w:tcPr>
          <w:p w:rsidR="00F92745" w:rsidRPr="000B75A4" w:rsidRDefault="00F92745" w:rsidP="00E33295">
            <w:pPr>
              <w:pStyle w:val="ab"/>
              <w:jc w:val="center"/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B75A4"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962" w:type="dxa"/>
            <w:gridSpan w:val="2"/>
          </w:tcPr>
          <w:p w:rsidR="00F92745" w:rsidRPr="000B75A4" w:rsidRDefault="00F92745" w:rsidP="00E33295">
            <w:pPr>
              <w:pStyle w:val="ab"/>
              <w:jc w:val="center"/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B75A4"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  <w:t>Погребная Н.И.</w:t>
            </w:r>
          </w:p>
        </w:tc>
      </w:tr>
      <w:tr w:rsidR="00F92745" w:rsidRPr="000B75A4" w:rsidTr="00E33295">
        <w:tc>
          <w:tcPr>
            <w:tcW w:w="911" w:type="dxa"/>
          </w:tcPr>
          <w:p w:rsidR="00F92745" w:rsidRPr="000B75A4" w:rsidRDefault="00F92745" w:rsidP="00E33295">
            <w:pPr>
              <w:pStyle w:val="ab"/>
              <w:jc w:val="center"/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B75A4"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1993" w:type="dxa"/>
          </w:tcPr>
          <w:p w:rsidR="00F92745" w:rsidRPr="000B75A4" w:rsidRDefault="00F92745" w:rsidP="00E33295">
            <w:pPr>
              <w:pStyle w:val="ab"/>
              <w:jc w:val="center"/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B75A4"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  <w:t>География</w:t>
            </w:r>
          </w:p>
        </w:tc>
        <w:tc>
          <w:tcPr>
            <w:tcW w:w="1187" w:type="dxa"/>
            <w:gridSpan w:val="2"/>
          </w:tcPr>
          <w:p w:rsidR="00F92745" w:rsidRPr="000B75A4" w:rsidRDefault="00F92745" w:rsidP="00E33295">
            <w:pPr>
              <w:pStyle w:val="ab"/>
              <w:jc w:val="center"/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B75A4"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669" w:type="dxa"/>
          </w:tcPr>
          <w:p w:rsidR="00F92745" w:rsidRPr="000B75A4" w:rsidRDefault="00F92745" w:rsidP="00E33295">
            <w:pPr>
              <w:pStyle w:val="ab"/>
              <w:jc w:val="center"/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B75A4"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666" w:type="dxa"/>
            <w:gridSpan w:val="2"/>
          </w:tcPr>
          <w:p w:rsidR="00F92745" w:rsidRPr="000B75A4" w:rsidRDefault="00F92745" w:rsidP="00E33295">
            <w:pPr>
              <w:pStyle w:val="ab"/>
              <w:jc w:val="center"/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B75A4"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669" w:type="dxa"/>
          </w:tcPr>
          <w:p w:rsidR="00F92745" w:rsidRPr="000B75A4" w:rsidRDefault="00F92745" w:rsidP="00E33295">
            <w:pPr>
              <w:pStyle w:val="ab"/>
              <w:jc w:val="center"/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B75A4"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765" w:type="dxa"/>
          </w:tcPr>
          <w:p w:rsidR="00F92745" w:rsidRPr="000B75A4" w:rsidRDefault="00F92745" w:rsidP="00E33295">
            <w:pPr>
              <w:pStyle w:val="ab"/>
              <w:jc w:val="center"/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B75A4"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  <w:t>100</w:t>
            </w:r>
          </w:p>
        </w:tc>
        <w:tc>
          <w:tcPr>
            <w:tcW w:w="756" w:type="dxa"/>
          </w:tcPr>
          <w:p w:rsidR="00F92745" w:rsidRPr="000B75A4" w:rsidRDefault="00F92745" w:rsidP="00E33295">
            <w:pPr>
              <w:pStyle w:val="ab"/>
              <w:jc w:val="center"/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B75A4"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  <w:t>22</w:t>
            </w:r>
          </w:p>
        </w:tc>
        <w:tc>
          <w:tcPr>
            <w:tcW w:w="738" w:type="dxa"/>
          </w:tcPr>
          <w:p w:rsidR="00F92745" w:rsidRPr="000B75A4" w:rsidRDefault="00F92745" w:rsidP="00E33295">
            <w:pPr>
              <w:pStyle w:val="ab"/>
              <w:jc w:val="center"/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B75A4"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  <w:t>3,1</w:t>
            </w:r>
          </w:p>
        </w:tc>
        <w:tc>
          <w:tcPr>
            <w:tcW w:w="1962" w:type="dxa"/>
            <w:gridSpan w:val="2"/>
          </w:tcPr>
          <w:p w:rsidR="00F92745" w:rsidRPr="000B75A4" w:rsidRDefault="00F92745" w:rsidP="00E33295">
            <w:pPr>
              <w:pStyle w:val="ab"/>
              <w:spacing w:before="120"/>
              <w:jc w:val="center"/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B75A4"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  <w:t>Балакина Е.А.</w:t>
            </w:r>
          </w:p>
        </w:tc>
      </w:tr>
      <w:tr w:rsidR="00F92745" w:rsidRPr="000B75A4" w:rsidTr="00E33295">
        <w:trPr>
          <w:trHeight w:val="265"/>
        </w:trPr>
        <w:tc>
          <w:tcPr>
            <w:tcW w:w="911" w:type="dxa"/>
          </w:tcPr>
          <w:p w:rsidR="00F92745" w:rsidRPr="000B75A4" w:rsidRDefault="00F92745" w:rsidP="00E33295">
            <w:pPr>
              <w:pStyle w:val="ab"/>
              <w:jc w:val="center"/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B75A4"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1993" w:type="dxa"/>
          </w:tcPr>
          <w:p w:rsidR="00F92745" w:rsidRPr="000B75A4" w:rsidRDefault="00F92745" w:rsidP="00E33295">
            <w:pPr>
              <w:pStyle w:val="ab"/>
              <w:jc w:val="center"/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B75A4"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  <w:t>Обществознание</w:t>
            </w:r>
          </w:p>
        </w:tc>
        <w:tc>
          <w:tcPr>
            <w:tcW w:w="1187" w:type="dxa"/>
            <w:gridSpan w:val="2"/>
          </w:tcPr>
          <w:p w:rsidR="00F92745" w:rsidRPr="000B75A4" w:rsidRDefault="00F92745" w:rsidP="00E33295">
            <w:pPr>
              <w:pStyle w:val="ab"/>
              <w:jc w:val="center"/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B75A4"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669" w:type="dxa"/>
          </w:tcPr>
          <w:p w:rsidR="00F92745" w:rsidRPr="000B75A4" w:rsidRDefault="00F92745" w:rsidP="00E33295">
            <w:pPr>
              <w:pStyle w:val="ab"/>
              <w:jc w:val="center"/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B75A4"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666" w:type="dxa"/>
            <w:gridSpan w:val="2"/>
          </w:tcPr>
          <w:p w:rsidR="00F92745" w:rsidRPr="000B75A4" w:rsidRDefault="00F92745" w:rsidP="00E33295">
            <w:pPr>
              <w:pStyle w:val="ab"/>
              <w:jc w:val="center"/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B75A4"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669" w:type="dxa"/>
          </w:tcPr>
          <w:p w:rsidR="00F92745" w:rsidRPr="000B75A4" w:rsidRDefault="00F92745" w:rsidP="00E33295">
            <w:pPr>
              <w:pStyle w:val="ab"/>
              <w:jc w:val="center"/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B75A4"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765" w:type="dxa"/>
          </w:tcPr>
          <w:p w:rsidR="00F92745" w:rsidRPr="000B75A4" w:rsidRDefault="00F92745" w:rsidP="00E33295">
            <w:pPr>
              <w:pStyle w:val="ab"/>
              <w:jc w:val="center"/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B75A4"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  <w:t>100</w:t>
            </w:r>
          </w:p>
        </w:tc>
        <w:tc>
          <w:tcPr>
            <w:tcW w:w="756" w:type="dxa"/>
          </w:tcPr>
          <w:p w:rsidR="00F92745" w:rsidRPr="000B75A4" w:rsidRDefault="00F92745" w:rsidP="00E33295">
            <w:pPr>
              <w:pStyle w:val="ab"/>
              <w:jc w:val="center"/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B75A4"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  <w:t>100</w:t>
            </w:r>
          </w:p>
        </w:tc>
        <w:tc>
          <w:tcPr>
            <w:tcW w:w="738" w:type="dxa"/>
          </w:tcPr>
          <w:p w:rsidR="00F92745" w:rsidRPr="000B75A4" w:rsidRDefault="00F92745" w:rsidP="00E33295">
            <w:pPr>
              <w:pStyle w:val="ab"/>
              <w:jc w:val="center"/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B75A4"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  <w:t>4,5</w:t>
            </w:r>
          </w:p>
        </w:tc>
        <w:tc>
          <w:tcPr>
            <w:tcW w:w="1962" w:type="dxa"/>
            <w:gridSpan w:val="2"/>
          </w:tcPr>
          <w:p w:rsidR="00F92745" w:rsidRPr="000B75A4" w:rsidRDefault="00F92745" w:rsidP="00E33295">
            <w:pPr>
              <w:pStyle w:val="ab"/>
              <w:jc w:val="center"/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B75A4"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  <w:t>Калашникова Н.Г.</w:t>
            </w:r>
          </w:p>
        </w:tc>
      </w:tr>
      <w:tr w:rsidR="00F92745" w:rsidRPr="000B75A4" w:rsidTr="00E33295">
        <w:tc>
          <w:tcPr>
            <w:tcW w:w="911" w:type="dxa"/>
          </w:tcPr>
          <w:p w:rsidR="00F92745" w:rsidRPr="000B75A4" w:rsidRDefault="00F92745" w:rsidP="00E33295">
            <w:pPr>
              <w:pStyle w:val="ab"/>
              <w:jc w:val="center"/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B75A4"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1993" w:type="dxa"/>
          </w:tcPr>
          <w:p w:rsidR="00F92745" w:rsidRPr="000B75A4" w:rsidRDefault="00F92745" w:rsidP="00E33295">
            <w:pPr>
              <w:pStyle w:val="ab"/>
              <w:jc w:val="center"/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B75A4"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  <w:t>Информатика и ИКТ</w:t>
            </w:r>
          </w:p>
        </w:tc>
        <w:tc>
          <w:tcPr>
            <w:tcW w:w="1187" w:type="dxa"/>
            <w:gridSpan w:val="2"/>
          </w:tcPr>
          <w:p w:rsidR="00F92745" w:rsidRPr="000B75A4" w:rsidRDefault="00F92745" w:rsidP="00E3329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5A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69" w:type="dxa"/>
          </w:tcPr>
          <w:p w:rsidR="00F92745" w:rsidRPr="000B75A4" w:rsidRDefault="00F92745" w:rsidP="00E33295">
            <w:pPr>
              <w:pStyle w:val="ab"/>
              <w:jc w:val="center"/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B75A4"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666" w:type="dxa"/>
            <w:gridSpan w:val="2"/>
          </w:tcPr>
          <w:p w:rsidR="00F92745" w:rsidRPr="000B75A4" w:rsidRDefault="00F92745" w:rsidP="00E33295">
            <w:pPr>
              <w:pStyle w:val="ab"/>
              <w:jc w:val="center"/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B75A4"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669" w:type="dxa"/>
          </w:tcPr>
          <w:p w:rsidR="00F92745" w:rsidRPr="000B75A4" w:rsidRDefault="00F92745" w:rsidP="00E33295">
            <w:pPr>
              <w:pStyle w:val="ab"/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B75A4"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765" w:type="dxa"/>
          </w:tcPr>
          <w:p w:rsidR="00F92745" w:rsidRPr="000B75A4" w:rsidRDefault="00F92745" w:rsidP="00E33295">
            <w:pPr>
              <w:pStyle w:val="ab"/>
              <w:jc w:val="center"/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B75A4"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  <w:t>100</w:t>
            </w:r>
          </w:p>
        </w:tc>
        <w:tc>
          <w:tcPr>
            <w:tcW w:w="756" w:type="dxa"/>
          </w:tcPr>
          <w:p w:rsidR="00F92745" w:rsidRPr="000B75A4" w:rsidRDefault="00F92745" w:rsidP="00E33295">
            <w:pPr>
              <w:pStyle w:val="ab"/>
              <w:jc w:val="center"/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B75A4"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  <w:t>58</w:t>
            </w:r>
          </w:p>
        </w:tc>
        <w:tc>
          <w:tcPr>
            <w:tcW w:w="738" w:type="dxa"/>
          </w:tcPr>
          <w:p w:rsidR="00F92745" w:rsidRPr="000B75A4" w:rsidRDefault="00F92745" w:rsidP="00E33295">
            <w:pPr>
              <w:pStyle w:val="ab"/>
              <w:jc w:val="center"/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B75A4"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  <w:t>3,4</w:t>
            </w:r>
          </w:p>
        </w:tc>
        <w:tc>
          <w:tcPr>
            <w:tcW w:w="1962" w:type="dxa"/>
            <w:gridSpan w:val="2"/>
          </w:tcPr>
          <w:p w:rsidR="00F92745" w:rsidRPr="000B75A4" w:rsidRDefault="00F92745" w:rsidP="00E33295">
            <w:pPr>
              <w:pStyle w:val="ab"/>
              <w:jc w:val="center"/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B75A4"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  <w:t>Бутько В.А.</w:t>
            </w:r>
          </w:p>
        </w:tc>
      </w:tr>
      <w:tr w:rsidR="00F92745" w:rsidRPr="000B75A4" w:rsidTr="00E33295">
        <w:tc>
          <w:tcPr>
            <w:tcW w:w="911" w:type="dxa"/>
          </w:tcPr>
          <w:p w:rsidR="00F92745" w:rsidRPr="000B75A4" w:rsidRDefault="00F92745" w:rsidP="00E33295">
            <w:pPr>
              <w:pStyle w:val="ab"/>
              <w:jc w:val="center"/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B75A4"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1993" w:type="dxa"/>
          </w:tcPr>
          <w:p w:rsidR="00F92745" w:rsidRPr="000B75A4" w:rsidRDefault="00F92745" w:rsidP="00E33295">
            <w:pPr>
              <w:pStyle w:val="ab"/>
              <w:jc w:val="center"/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B75A4"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  <w:t>Химия</w:t>
            </w:r>
          </w:p>
        </w:tc>
        <w:tc>
          <w:tcPr>
            <w:tcW w:w="1181" w:type="dxa"/>
          </w:tcPr>
          <w:p w:rsidR="00F92745" w:rsidRPr="000B75A4" w:rsidRDefault="00F92745" w:rsidP="00E33295">
            <w:pPr>
              <w:pStyle w:val="ab"/>
              <w:jc w:val="center"/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B75A4"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675" w:type="dxa"/>
            <w:gridSpan w:val="2"/>
          </w:tcPr>
          <w:p w:rsidR="00F92745" w:rsidRPr="000B75A4" w:rsidRDefault="00F92745" w:rsidP="00E33295">
            <w:pPr>
              <w:pStyle w:val="ab"/>
              <w:jc w:val="center"/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B75A4"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660" w:type="dxa"/>
          </w:tcPr>
          <w:p w:rsidR="00F92745" w:rsidRPr="000B75A4" w:rsidRDefault="00F92745" w:rsidP="00E33295">
            <w:pPr>
              <w:pStyle w:val="ab"/>
              <w:jc w:val="center"/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B75A4"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675" w:type="dxa"/>
            <w:gridSpan w:val="2"/>
          </w:tcPr>
          <w:p w:rsidR="00F92745" w:rsidRPr="000B75A4" w:rsidRDefault="00F92745" w:rsidP="00E33295">
            <w:pPr>
              <w:pStyle w:val="ab"/>
              <w:jc w:val="center"/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B75A4"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765" w:type="dxa"/>
          </w:tcPr>
          <w:p w:rsidR="00F92745" w:rsidRPr="000B75A4" w:rsidRDefault="00F92745" w:rsidP="00E33295">
            <w:pPr>
              <w:pStyle w:val="ab"/>
              <w:jc w:val="center"/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B75A4"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  <w:t>100</w:t>
            </w:r>
          </w:p>
        </w:tc>
        <w:tc>
          <w:tcPr>
            <w:tcW w:w="756" w:type="dxa"/>
          </w:tcPr>
          <w:p w:rsidR="00F92745" w:rsidRPr="000B75A4" w:rsidRDefault="00F92745" w:rsidP="00E33295">
            <w:pPr>
              <w:pStyle w:val="ab"/>
              <w:jc w:val="center"/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B75A4"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  <w:t>100</w:t>
            </w:r>
          </w:p>
        </w:tc>
        <w:tc>
          <w:tcPr>
            <w:tcW w:w="744" w:type="dxa"/>
            <w:gridSpan w:val="2"/>
          </w:tcPr>
          <w:p w:rsidR="00F92745" w:rsidRPr="000B75A4" w:rsidRDefault="00F92745" w:rsidP="00E33295">
            <w:pPr>
              <w:pStyle w:val="ab"/>
              <w:jc w:val="center"/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B75A4"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956" w:type="dxa"/>
          </w:tcPr>
          <w:p w:rsidR="00F92745" w:rsidRPr="000B75A4" w:rsidRDefault="00F92745" w:rsidP="00E33295">
            <w:pPr>
              <w:pStyle w:val="ab"/>
              <w:jc w:val="center"/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B75A4"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  <w:t>Пятибратова В.А.</w:t>
            </w:r>
          </w:p>
        </w:tc>
      </w:tr>
      <w:tr w:rsidR="00F92745" w:rsidRPr="000B75A4" w:rsidTr="00E33295">
        <w:trPr>
          <w:trHeight w:val="802"/>
        </w:trPr>
        <w:tc>
          <w:tcPr>
            <w:tcW w:w="911" w:type="dxa"/>
          </w:tcPr>
          <w:p w:rsidR="00F92745" w:rsidRPr="000B75A4" w:rsidRDefault="00F92745" w:rsidP="00E33295">
            <w:pPr>
              <w:pStyle w:val="ab"/>
              <w:jc w:val="center"/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B75A4"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1993" w:type="dxa"/>
          </w:tcPr>
          <w:p w:rsidR="00F92745" w:rsidRPr="000B75A4" w:rsidRDefault="00F92745" w:rsidP="00E33295">
            <w:pPr>
              <w:pStyle w:val="ab"/>
              <w:jc w:val="center"/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B75A4"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  <w:t>Литература</w:t>
            </w:r>
          </w:p>
        </w:tc>
        <w:tc>
          <w:tcPr>
            <w:tcW w:w="1187" w:type="dxa"/>
            <w:gridSpan w:val="2"/>
          </w:tcPr>
          <w:p w:rsidR="00F92745" w:rsidRPr="000B75A4" w:rsidRDefault="00F92745" w:rsidP="00E33295">
            <w:pPr>
              <w:pStyle w:val="ab"/>
              <w:jc w:val="center"/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B75A4"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669" w:type="dxa"/>
          </w:tcPr>
          <w:p w:rsidR="00F92745" w:rsidRPr="000B75A4" w:rsidRDefault="00F92745" w:rsidP="00E33295">
            <w:pPr>
              <w:pStyle w:val="ab"/>
              <w:jc w:val="center"/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B75A4"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666" w:type="dxa"/>
            <w:gridSpan w:val="2"/>
          </w:tcPr>
          <w:p w:rsidR="00F92745" w:rsidRPr="000B75A4" w:rsidRDefault="00F92745" w:rsidP="00E33295">
            <w:pPr>
              <w:pStyle w:val="ab"/>
              <w:jc w:val="center"/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B75A4"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669" w:type="dxa"/>
          </w:tcPr>
          <w:p w:rsidR="00F92745" w:rsidRPr="000B75A4" w:rsidRDefault="00F92745" w:rsidP="00E33295">
            <w:pPr>
              <w:pStyle w:val="ab"/>
              <w:jc w:val="center"/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B75A4"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765" w:type="dxa"/>
          </w:tcPr>
          <w:p w:rsidR="00F92745" w:rsidRPr="000B75A4" w:rsidRDefault="00F92745" w:rsidP="00E33295">
            <w:pPr>
              <w:pStyle w:val="ab"/>
              <w:jc w:val="center"/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B75A4"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  <w:t>100</w:t>
            </w:r>
          </w:p>
        </w:tc>
        <w:tc>
          <w:tcPr>
            <w:tcW w:w="756" w:type="dxa"/>
          </w:tcPr>
          <w:p w:rsidR="00F92745" w:rsidRPr="000B75A4" w:rsidRDefault="00F92745" w:rsidP="00E33295">
            <w:pPr>
              <w:pStyle w:val="ab"/>
              <w:jc w:val="center"/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B75A4"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  <w:t>100</w:t>
            </w:r>
          </w:p>
        </w:tc>
        <w:tc>
          <w:tcPr>
            <w:tcW w:w="738" w:type="dxa"/>
          </w:tcPr>
          <w:p w:rsidR="00F92745" w:rsidRPr="000B75A4" w:rsidRDefault="00F92745" w:rsidP="00E33295">
            <w:pPr>
              <w:pStyle w:val="ab"/>
              <w:jc w:val="center"/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B75A4"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962" w:type="dxa"/>
            <w:gridSpan w:val="2"/>
          </w:tcPr>
          <w:p w:rsidR="00F92745" w:rsidRPr="000B75A4" w:rsidRDefault="00F92745" w:rsidP="00E33295">
            <w:pPr>
              <w:pStyle w:val="ab"/>
              <w:spacing w:before="120"/>
              <w:jc w:val="center"/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B75A4"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  <w:t>Жукова О.А.</w:t>
            </w:r>
          </w:p>
        </w:tc>
      </w:tr>
    </w:tbl>
    <w:p w:rsidR="00F92745" w:rsidRDefault="00F92745" w:rsidP="00F92745">
      <w:pPr>
        <w:spacing w:before="120"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92745" w:rsidRDefault="00F92745" w:rsidP="00F92745">
      <w:pPr>
        <w:spacing w:before="120"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5535F" w:rsidRPr="00907D53" w:rsidRDefault="0075535F" w:rsidP="0075535F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535F" w:rsidRPr="00710A94" w:rsidRDefault="0075535F" w:rsidP="0075535F">
      <w:pPr>
        <w:spacing w:after="0"/>
        <w:ind w:left="-540" w:firstLine="540"/>
        <w:rPr>
          <w:rFonts w:ascii="Times New Roman" w:hAnsi="Times New Roman" w:cs="Times New Roman"/>
          <w:color w:val="000000"/>
          <w:szCs w:val="24"/>
        </w:rPr>
      </w:pPr>
      <w:r w:rsidRPr="00710A94">
        <w:rPr>
          <w:rFonts w:ascii="Times New Roman" w:hAnsi="Times New Roman" w:cs="Times New Roman"/>
          <w:b/>
          <w:color w:val="000000"/>
          <w:szCs w:val="24"/>
        </w:rPr>
        <w:t>Одним из важнейших направлений деятельности филиала кадетского корпуса  является   выявление и поддержка одарённых детей.</w:t>
      </w:r>
    </w:p>
    <w:p w:rsidR="0075535F" w:rsidRPr="00710A94" w:rsidRDefault="0075535F" w:rsidP="0075535F">
      <w:pPr>
        <w:spacing w:after="0"/>
        <w:ind w:left="-540" w:firstLine="540"/>
        <w:rPr>
          <w:rFonts w:ascii="Times New Roman" w:hAnsi="Times New Roman" w:cs="Times New Roman"/>
          <w:b/>
          <w:color w:val="000000"/>
          <w:szCs w:val="24"/>
        </w:rPr>
      </w:pPr>
      <w:r w:rsidRPr="00710A94">
        <w:rPr>
          <w:rFonts w:ascii="Times New Roman" w:hAnsi="Times New Roman" w:cs="Times New Roman"/>
          <w:color w:val="000000"/>
          <w:szCs w:val="24"/>
        </w:rPr>
        <w:t xml:space="preserve"> Работа по реализации </w:t>
      </w:r>
      <w:r w:rsidRPr="00710A94">
        <w:rPr>
          <w:rFonts w:ascii="Times New Roman" w:hAnsi="Times New Roman" w:cs="Times New Roman"/>
          <w:b/>
          <w:color w:val="000000"/>
          <w:szCs w:val="24"/>
        </w:rPr>
        <w:t>программы  «Одаренные дети»</w:t>
      </w:r>
      <w:r w:rsidRPr="00710A94">
        <w:rPr>
          <w:rFonts w:ascii="Times New Roman" w:hAnsi="Times New Roman" w:cs="Times New Roman"/>
          <w:color w:val="000000"/>
          <w:szCs w:val="24"/>
        </w:rPr>
        <w:t xml:space="preserve"> </w:t>
      </w:r>
      <w:r w:rsidR="009C2359">
        <w:rPr>
          <w:rFonts w:ascii="Times New Roman" w:hAnsi="Times New Roman" w:cs="Times New Roman"/>
          <w:b/>
          <w:color w:val="000000"/>
          <w:szCs w:val="24"/>
        </w:rPr>
        <w:t xml:space="preserve">  на 2018 – 2019 г.г.</w:t>
      </w:r>
      <w:r w:rsidRPr="00710A94">
        <w:rPr>
          <w:rFonts w:ascii="Times New Roman" w:hAnsi="Times New Roman" w:cs="Times New Roman"/>
          <w:color w:val="000000"/>
          <w:szCs w:val="24"/>
        </w:rPr>
        <w:t xml:space="preserve"> строилась исходя из анализа поставленных задач, имеющихся ресурсов.</w:t>
      </w:r>
    </w:p>
    <w:p w:rsidR="0075535F" w:rsidRPr="00710A94" w:rsidRDefault="0075535F" w:rsidP="0075535F">
      <w:pPr>
        <w:spacing w:after="0"/>
        <w:ind w:left="-540" w:firstLine="540"/>
        <w:rPr>
          <w:rFonts w:ascii="Times New Roman" w:hAnsi="Times New Roman" w:cs="Times New Roman"/>
          <w:b/>
          <w:color w:val="000000"/>
          <w:szCs w:val="24"/>
        </w:rPr>
      </w:pPr>
      <w:r w:rsidRPr="00710A94">
        <w:rPr>
          <w:rFonts w:ascii="Times New Roman" w:hAnsi="Times New Roman" w:cs="Times New Roman"/>
          <w:szCs w:val="24"/>
        </w:rPr>
        <w:t xml:space="preserve"> С целью формирования интереса кадет к обучению, выявления одаренных обучающихся, создания условий для их творческого роста и самореализации  кадеты привлекаются к участию в конкурсах, олимпиадах, научно-практических конференциях. </w:t>
      </w:r>
    </w:p>
    <w:p w:rsidR="0075535F" w:rsidRPr="00710A94" w:rsidRDefault="0075535F" w:rsidP="0075535F">
      <w:pPr>
        <w:autoSpaceDE w:val="0"/>
        <w:autoSpaceDN w:val="0"/>
        <w:adjustRightInd w:val="0"/>
        <w:rPr>
          <w:color w:val="000000"/>
          <w:szCs w:val="24"/>
        </w:rPr>
      </w:pPr>
      <w:r w:rsidRPr="00710A94">
        <w:rPr>
          <w:rFonts w:ascii="Times New Roman" w:hAnsi="Times New Roman" w:cs="Times New Roman"/>
          <w:szCs w:val="24"/>
        </w:rPr>
        <w:lastRenderedPageBreak/>
        <w:t>В первом полугодии текущего года</w:t>
      </w:r>
      <w:r w:rsidRPr="00710A94">
        <w:rPr>
          <w:rFonts w:ascii="Times New Roman" w:hAnsi="Times New Roman" w:cs="Times New Roman"/>
          <w:color w:val="000000"/>
          <w:szCs w:val="24"/>
        </w:rPr>
        <w:t xml:space="preserve"> в гимназии был проведён школьный этап Всероссийской олимпиады школьников по предметам. Отмечена высокая организация в проведении олимпиад и подведении их  результатов учителями-предметниками.</w:t>
      </w:r>
      <w:r w:rsidRPr="00710A94">
        <w:rPr>
          <w:color w:val="000000"/>
          <w:szCs w:val="24"/>
        </w:rPr>
        <w:t xml:space="preserve"> </w:t>
      </w:r>
    </w:p>
    <w:p w:rsidR="0075535F" w:rsidRPr="00710A94" w:rsidRDefault="0075535F" w:rsidP="0075535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24"/>
        </w:rPr>
      </w:pPr>
      <w:r w:rsidRPr="00710A94">
        <w:rPr>
          <w:rFonts w:ascii="Times New Roman" w:hAnsi="Times New Roman" w:cs="Times New Roman"/>
          <w:color w:val="000000"/>
          <w:szCs w:val="24"/>
        </w:rPr>
        <w:t xml:space="preserve">На должном уровне подготовлены учащиеся всех классов к проведенным олимпиадам. </w:t>
      </w:r>
    </w:p>
    <w:p w:rsidR="0075535F" w:rsidRPr="00710A94" w:rsidRDefault="0075535F" w:rsidP="0075535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24"/>
        </w:rPr>
      </w:pPr>
      <w:r w:rsidRPr="00710A94">
        <w:rPr>
          <w:rFonts w:ascii="Times New Roman" w:hAnsi="Times New Roman" w:cs="Times New Roman"/>
          <w:color w:val="000000"/>
          <w:szCs w:val="24"/>
        </w:rPr>
        <w:t>Наибольшее количество участников по предметам: технология, ОБЖ (учитель Скиба И.Н.), история (учителя Калашникова Н.Г., Балакина Е.А.), география (учитель Балакина Е.А.), русский язык (учителя Жукова О.А., Гуртовая Н.И.).</w:t>
      </w:r>
    </w:p>
    <w:p w:rsidR="0075535F" w:rsidRPr="009C2359" w:rsidRDefault="0075535F" w:rsidP="0075535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24"/>
        </w:rPr>
      </w:pPr>
      <w:r w:rsidRPr="009C2359">
        <w:rPr>
          <w:rFonts w:ascii="Times New Roman" w:hAnsi="Times New Roman" w:cs="Times New Roman"/>
          <w:color w:val="000000"/>
          <w:szCs w:val="24"/>
        </w:rPr>
        <w:t xml:space="preserve">По сравнению с </w:t>
      </w:r>
      <w:r w:rsidR="008E0019">
        <w:rPr>
          <w:rFonts w:ascii="Times New Roman" w:hAnsi="Times New Roman" w:cs="Times New Roman"/>
          <w:color w:val="000000"/>
          <w:szCs w:val="24"/>
        </w:rPr>
        <w:t xml:space="preserve"> </w:t>
      </w:r>
      <w:r w:rsidRPr="009C2359">
        <w:rPr>
          <w:rFonts w:ascii="Times New Roman" w:hAnsi="Times New Roman" w:cs="Times New Roman"/>
          <w:color w:val="000000"/>
          <w:szCs w:val="24"/>
        </w:rPr>
        <w:t>2018</w:t>
      </w:r>
      <w:r w:rsidR="008E0019">
        <w:rPr>
          <w:rFonts w:ascii="Times New Roman" w:hAnsi="Times New Roman" w:cs="Times New Roman"/>
          <w:color w:val="000000"/>
          <w:szCs w:val="24"/>
        </w:rPr>
        <w:t xml:space="preserve"> годом </w:t>
      </w:r>
      <w:r w:rsidRPr="009C2359">
        <w:rPr>
          <w:rFonts w:ascii="Times New Roman" w:hAnsi="Times New Roman" w:cs="Times New Roman"/>
          <w:color w:val="000000"/>
          <w:szCs w:val="24"/>
        </w:rPr>
        <w:t xml:space="preserve"> количество победителей школьного тура  значительно возросло. </w:t>
      </w:r>
    </w:p>
    <w:p w:rsidR="0075535F" w:rsidRPr="009C2359" w:rsidRDefault="0075535F" w:rsidP="0075535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24"/>
        </w:rPr>
      </w:pPr>
      <w:r w:rsidRPr="009C2359">
        <w:rPr>
          <w:rFonts w:ascii="Times New Roman" w:hAnsi="Times New Roman" w:cs="Times New Roman"/>
          <w:color w:val="000000"/>
          <w:szCs w:val="24"/>
        </w:rPr>
        <w:t xml:space="preserve">2018 </w:t>
      </w:r>
      <w:r w:rsidR="008E0019">
        <w:rPr>
          <w:rFonts w:ascii="Times New Roman" w:hAnsi="Times New Roman" w:cs="Times New Roman"/>
          <w:color w:val="000000"/>
          <w:szCs w:val="24"/>
        </w:rPr>
        <w:t xml:space="preserve"> </w:t>
      </w:r>
      <w:r w:rsidRPr="009C2359">
        <w:rPr>
          <w:rFonts w:ascii="Times New Roman" w:hAnsi="Times New Roman" w:cs="Times New Roman"/>
          <w:color w:val="000000"/>
          <w:szCs w:val="24"/>
        </w:rPr>
        <w:t>год – 5 победителей (5%).</w:t>
      </w:r>
    </w:p>
    <w:p w:rsidR="0075535F" w:rsidRPr="003B1442" w:rsidRDefault="0075535F" w:rsidP="0075535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24"/>
        </w:rPr>
      </w:pPr>
      <w:r w:rsidRPr="003B1442">
        <w:rPr>
          <w:rFonts w:ascii="Times New Roman" w:hAnsi="Times New Roman" w:cs="Times New Roman"/>
          <w:color w:val="000000"/>
          <w:szCs w:val="24"/>
        </w:rPr>
        <w:t xml:space="preserve">2019 </w:t>
      </w:r>
      <w:r w:rsidR="000F0525">
        <w:rPr>
          <w:rFonts w:ascii="Times New Roman" w:hAnsi="Times New Roman" w:cs="Times New Roman"/>
          <w:color w:val="000000"/>
          <w:szCs w:val="24"/>
        </w:rPr>
        <w:t xml:space="preserve"> </w:t>
      </w:r>
      <w:r w:rsidRPr="003B1442">
        <w:rPr>
          <w:rFonts w:ascii="Times New Roman" w:hAnsi="Times New Roman" w:cs="Times New Roman"/>
          <w:color w:val="000000"/>
          <w:szCs w:val="24"/>
        </w:rPr>
        <w:t>год – 20 победителей (15%).</w:t>
      </w:r>
    </w:p>
    <w:p w:rsidR="0075535F" w:rsidRDefault="0075535F" w:rsidP="0075535F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5535F" w:rsidRDefault="0075535F" w:rsidP="0075535F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5535F" w:rsidRPr="004B53D8" w:rsidRDefault="0075535F" w:rsidP="0075535F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105071" cy="2476500"/>
            <wp:effectExtent l="0" t="0" r="0" b="0"/>
            <wp:docPr id="15" name="Объект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5535F" w:rsidRPr="009C2359" w:rsidRDefault="0075535F" w:rsidP="0075535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24"/>
        </w:rPr>
      </w:pPr>
      <w:r w:rsidRPr="009C2359">
        <w:rPr>
          <w:rFonts w:ascii="Times New Roman" w:hAnsi="Times New Roman" w:cs="Times New Roman"/>
          <w:color w:val="000000"/>
          <w:szCs w:val="24"/>
        </w:rPr>
        <w:t>В муниципальном туре  приняли участие только по предметам: информатика и ИКТ, ОБЖ из-за отсутствия информации о проведении муниципального тура Всероссийской олимпиады школьников.</w:t>
      </w:r>
    </w:p>
    <w:p w:rsidR="0075535F" w:rsidRDefault="0075535F" w:rsidP="0075535F">
      <w:pPr>
        <w:spacing w:after="0"/>
        <w:ind w:left="-540" w:firstLine="540"/>
        <w:rPr>
          <w:rFonts w:ascii="Times New Roman" w:hAnsi="Times New Roman" w:cs="Times New Roman"/>
          <w:sz w:val="28"/>
          <w:szCs w:val="28"/>
        </w:rPr>
      </w:pPr>
    </w:p>
    <w:p w:rsidR="0075535F" w:rsidRPr="007E3BB3" w:rsidRDefault="0075535F" w:rsidP="0075535F">
      <w:pPr>
        <w:spacing w:after="0"/>
        <w:ind w:left="-540" w:firstLine="540"/>
        <w:rPr>
          <w:rFonts w:ascii="Times New Roman" w:hAnsi="Times New Roman" w:cs="Times New Roman"/>
          <w:sz w:val="28"/>
          <w:szCs w:val="28"/>
        </w:rPr>
      </w:pPr>
    </w:p>
    <w:p w:rsidR="0075535F" w:rsidRPr="009C2359" w:rsidRDefault="0075535F" w:rsidP="0075535F">
      <w:pPr>
        <w:spacing w:after="0"/>
        <w:rPr>
          <w:rFonts w:ascii="Times New Roman" w:hAnsi="Times New Roman" w:cs="Times New Roman"/>
          <w:b/>
          <w:i/>
          <w:szCs w:val="24"/>
        </w:rPr>
      </w:pPr>
      <w:r w:rsidRPr="009C2359">
        <w:rPr>
          <w:rFonts w:ascii="Times New Roman" w:hAnsi="Times New Roman" w:cs="Times New Roman"/>
          <w:b/>
          <w:i/>
          <w:szCs w:val="24"/>
        </w:rPr>
        <w:t xml:space="preserve">       Участие в дистанционных олимпиадах по предметам: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4"/>
        <w:gridCol w:w="2017"/>
        <w:gridCol w:w="2017"/>
        <w:gridCol w:w="2157"/>
      </w:tblGrid>
      <w:tr w:rsidR="0075535F" w:rsidRPr="00FF134A" w:rsidTr="009E1F52">
        <w:trPr>
          <w:trHeight w:val="1628"/>
        </w:trPr>
        <w:tc>
          <w:tcPr>
            <w:tcW w:w="2904" w:type="dxa"/>
          </w:tcPr>
          <w:p w:rsidR="0075535F" w:rsidRPr="00FF134A" w:rsidRDefault="0075535F" w:rsidP="009E1F5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F134A">
              <w:rPr>
                <w:rFonts w:ascii="Times New Roman" w:hAnsi="Times New Roman" w:cs="Times New Roman"/>
                <w:szCs w:val="24"/>
              </w:rPr>
              <w:t>Олимпиады</w:t>
            </w:r>
          </w:p>
        </w:tc>
        <w:tc>
          <w:tcPr>
            <w:tcW w:w="2017" w:type="dxa"/>
          </w:tcPr>
          <w:p w:rsidR="0075535F" w:rsidRPr="00FF134A" w:rsidRDefault="0075535F" w:rsidP="009E1F5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F134A">
              <w:rPr>
                <w:rFonts w:ascii="Times New Roman" w:hAnsi="Times New Roman" w:cs="Times New Roman"/>
                <w:szCs w:val="24"/>
              </w:rPr>
              <w:t>Количество участников олимпиад</w:t>
            </w:r>
          </w:p>
        </w:tc>
        <w:tc>
          <w:tcPr>
            <w:tcW w:w="2017" w:type="dxa"/>
          </w:tcPr>
          <w:p w:rsidR="0075535F" w:rsidRPr="00FF134A" w:rsidRDefault="0075535F" w:rsidP="009E1F5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F134A">
              <w:rPr>
                <w:rFonts w:ascii="Times New Roman" w:hAnsi="Times New Roman" w:cs="Times New Roman"/>
                <w:szCs w:val="24"/>
              </w:rPr>
              <w:t>Количество призёров олимпиад</w:t>
            </w:r>
          </w:p>
        </w:tc>
        <w:tc>
          <w:tcPr>
            <w:tcW w:w="2157" w:type="dxa"/>
          </w:tcPr>
          <w:p w:rsidR="0075535F" w:rsidRPr="00FF134A" w:rsidRDefault="0075535F" w:rsidP="009E1F5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F134A">
              <w:rPr>
                <w:rFonts w:ascii="Times New Roman" w:hAnsi="Times New Roman" w:cs="Times New Roman"/>
                <w:szCs w:val="24"/>
              </w:rPr>
              <w:t>Количество победителей олимпиад</w:t>
            </w:r>
          </w:p>
        </w:tc>
      </w:tr>
      <w:tr w:rsidR="0075535F" w:rsidRPr="00FF134A" w:rsidTr="009E1F52">
        <w:tc>
          <w:tcPr>
            <w:tcW w:w="2904" w:type="dxa"/>
          </w:tcPr>
          <w:p w:rsidR="0075535F" w:rsidRPr="00FF134A" w:rsidRDefault="0075535F" w:rsidP="009E1F5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F134A">
              <w:rPr>
                <w:rFonts w:ascii="Times New Roman" w:hAnsi="Times New Roman" w:cs="Times New Roman"/>
                <w:szCs w:val="24"/>
              </w:rPr>
              <w:t>Международного уровня</w:t>
            </w:r>
          </w:p>
        </w:tc>
        <w:tc>
          <w:tcPr>
            <w:tcW w:w="2017" w:type="dxa"/>
          </w:tcPr>
          <w:p w:rsidR="0075535F" w:rsidRPr="00FF134A" w:rsidRDefault="0075535F" w:rsidP="009E1F5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F134A">
              <w:rPr>
                <w:rFonts w:ascii="Times New Roman" w:hAnsi="Times New Roman" w:cs="Times New Roman"/>
                <w:szCs w:val="24"/>
              </w:rPr>
              <w:t>23</w:t>
            </w:r>
          </w:p>
        </w:tc>
        <w:tc>
          <w:tcPr>
            <w:tcW w:w="2017" w:type="dxa"/>
          </w:tcPr>
          <w:p w:rsidR="0075535F" w:rsidRPr="00FF134A" w:rsidRDefault="0075535F" w:rsidP="009E1F5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F134A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2157" w:type="dxa"/>
          </w:tcPr>
          <w:p w:rsidR="0075535F" w:rsidRPr="00FF134A" w:rsidRDefault="0075535F" w:rsidP="009E1F5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F134A">
              <w:rPr>
                <w:rFonts w:ascii="Times New Roman" w:hAnsi="Times New Roman" w:cs="Times New Roman"/>
                <w:szCs w:val="24"/>
              </w:rPr>
              <w:t>4</w:t>
            </w:r>
          </w:p>
        </w:tc>
      </w:tr>
      <w:tr w:rsidR="0075535F" w:rsidRPr="00FF134A" w:rsidTr="009E1F52">
        <w:tc>
          <w:tcPr>
            <w:tcW w:w="2904" w:type="dxa"/>
          </w:tcPr>
          <w:p w:rsidR="0075535F" w:rsidRPr="00FF134A" w:rsidRDefault="0075535F" w:rsidP="009E1F5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F134A">
              <w:rPr>
                <w:rFonts w:ascii="Times New Roman" w:hAnsi="Times New Roman" w:cs="Times New Roman"/>
                <w:szCs w:val="24"/>
              </w:rPr>
              <w:lastRenderedPageBreak/>
              <w:t>Федерального уровня</w:t>
            </w:r>
          </w:p>
        </w:tc>
        <w:tc>
          <w:tcPr>
            <w:tcW w:w="2017" w:type="dxa"/>
          </w:tcPr>
          <w:p w:rsidR="0075535F" w:rsidRPr="00FF134A" w:rsidRDefault="0075535F" w:rsidP="009E1F5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F134A">
              <w:rPr>
                <w:rFonts w:ascii="Times New Roman" w:hAnsi="Times New Roman" w:cs="Times New Roman"/>
                <w:szCs w:val="24"/>
              </w:rPr>
              <w:t>68</w:t>
            </w:r>
          </w:p>
        </w:tc>
        <w:tc>
          <w:tcPr>
            <w:tcW w:w="2017" w:type="dxa"/>
          </w:tcPr>
          <w:p w:rsidR="0075535F" w:rsidRPr="00FF134A" w:rsidRDefault="0075535F" w:rsidP="009E1F5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F134A"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2157" w:type="dxa"/>
          </w:tcPr>
          <w:p w:rsidR="0075535F" w:rsidRPr="00FF134A" w:rsidRDefault="0075535F" w:rsidP="009E1F5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F134A">
              <w:rPr>
                <w:rFonts w:ascii="Times New Roman" w:hAnsi="Times New Roman" w:cs="Times New Roman"/>
                <w:szCs w:val="24"/>
              </w:rPr>
              <w:t>6</w:t>
            </w:r>
          </w:p>
        </w:tc>
      </w:tr>
      <w:tr w:rsidR="0075535F" w:rsidRPr="00FF134A" w:rsidTr="009E1F52">
        <w:tc>
          <w:tcPr>
            <w:tcW w:w="2904" w:type="dxa"/>
          </w:tcPr>
          <w:p w:rsidR="0075535F" w:rsidRPr="00FF134A" w:rsidRDefault="0075535F" w:rsidP="009E1F5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F134A">
              <w:rPr>
                <w:rFonts w:ascii="Times New Roman" w:hAnsi="Times New Roman" w:cs="Times New Roman"/>
                <w:szCs w:val="24"/>
              </w:rPr>
              <w:t>Регионального уровня</w:t>
            </w:r>
          </w:p>
        </w:tc>
        <w:tc>
          <w:tcPr>
            <w:tcW w:w="2017" w:type="dxa"/>
          </w:tcPr>
          <w:p w:rsidR="0075535F" w:rsidRPr="00FF134A" w:rsidRDefault="0075535F" w:rsidP="009E1F5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F134A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2017" w:type="dxa"/>
          </w:tcPr>
          <w:p w:rsidR="0075535F" w:rsidRPr="00FF134A" w:rsidRDefault="0075535F" w:rsidP="009E1F5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F134A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2157" w:type="dxa"/>
          </w:tcPr>
          <w:p w:rsidR="0075535F" w:rsidRPr="00FF134A" w:rsidRDefault="0075535F" w:rsidP="009E1F5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F134A"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</w:tbl>
    <w:p w:rsidR="000B75A4" w:rsidRDefault="000B75A4" w:rsidP="000B75A4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0B75A4" w:rsidRPr="005A3446" w:rsidRDefault="000B75A4" w:rsidP="000B75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535F" w:rsidRPr="009C2359" w:rsidRDefault="006B6193" w:rsidP="0075535F">
      <w:pPr>
        <w:spacing w:before="120" w:after="0" w:line="24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  <w:lang w:val="en-US"/>
        </w:rPr>
        <w:t>IV</w:t>
      </w:r>
      <w:r w:rsidR="0075535F" w:rsidRPr="009C2359">
        <w:rPr>
          <w:rFonts w:ascii="Times New Roman" w:hAnsi="Times New Roman" w:cs="Times New Roman"/>
          <w:b/>
          <w:szCs w:val="24"/>
        </w:rPr>
        <w:t>. Оценка кадрового обеспечения</w:t>
      </w:r>
    </w:p>
    <w:p w:rsidR="0075535F" w:rsidRPr="009C2359" w:rsidRDefault="0075535F" w:rsidP="0075535F">
      <w:pPr>
        <w:spacing w:before="120" w:after="0" w:line="240" w:lineRule="auto"/>
        <w:rPr>
          <w:rFonts w:ascii="Times New Roman" w:hAnsi="Times New Roman" w:cs="Times New Roman"/>
          <w:szCs w:val="24"/>
        </w:rPr>
      </w:pPr>
      <w:r w:rsidRPr="009C2359">
        <w:rPr>
          <w:rFonts w:ascii="Times New Roman" w:hAnsi="Times New Roman" w:cs="Times New Roman"/>
          <w:szCs w:val="24"/>
        </w:rPr>
        <w:t>В целях повышения качества образовательной деятельности в филиале  проводится целенаправленная кадровая политика, основная цель которой – обеспечение оптимального баланса процессов обновления и сохранения численного и качественного состава кадров в его развитии, в соответствии потребностями филиала и требованиями действующего законодательства.</w:t>
      </w:r>
    </w:p>
    <w:p w:rsidR="0075535F" w:rsidRPr="009C2359" w:rsidRDefault="0075535F" w:rsidP="0075535F">
      <w:pPr>
        <w:spacing w:before="120" w:after="0" w:line="240" w:lineRule="auto"/>
        <w:rPr>
          <w:rFonts w:ascii="Times New Roman" w:hAnsi="Times New Roman" w:cs="Times New Roman"/>
          <w:szCs w:val="24"/>
        </w:rPr>
      </w:pPr>
      <w:r w:rsidRPr="009C2359">
        <w:rPr>
          <w:rFonts w:ascii="Times New Roman" w:hAnsi="Times New Roman" w:cs="Times New Roman"/>
          <w:szCs w:val="24"/>
        </w:rPr>
        <w:t>Основные принципы кадровой политики направлены:</w:t>
      </w:r>
    </w:p>
    <w:p w:rsidR="0075535F" w:rsidRPr="009C2359" w:rsidRDefault="0075535F" w:rsidP="0075535F">
      <w:pPr>
        <w:spacing w:before="120" w:after="0" w:line="240" w:lineRule="auto"/>
        <w:rPr>
          <w:rFonts w:ascii="Times New Roman" w:hAnsi="Times New Roman" w:cs="Times New Roman"/>
          <w:szCs w:val="24"/>
        </w:rPr>
      </w:pPr>
      <w:r w:rsidRPr="009C2359">
        <w:rPr>
          <w:rFonts w:ascii="Times New Roman" w:eastAsia="Times New Roman" w:hAnsi="Times New Roman" w:cs="Times New Roman"/>
          <w:szCs w:val="24"/>
        </w:rPr>
        <w:t xml:space="preserve">− </w:t>
      </w:r>
      <w:r w:rsidRPr="009C2359">
        <w:rPr>
          <w:rFonts w:ascii="Times New Roman" w:hAnsi="Times New Roman" w:cs="Times New Roman"/>
          <w:szCs w:val="24"/>
        </w:rPr>
        <w:t>на сохранение, укрепление и развитие кадрового потенциала;</w:t>
      </w:r>
    </w:p>
    <w:p w:rsidR="0075535F" w:rsidRPr="009C2359" w:rsidRDefault="0075535F" w:rsidP="0075535F">
      <w:pPr>
        <w:spacing w:before="120" w:after="0" w:line="240" w:lineRule="auto"/>
        <w:rPr>
          <w:rFonts w:ascii="Times New Roman" w:hAnsi="Times New Roman" w:cs="Times New Roman"/>
          <w:szCs w:val="24"/>
        </w:rPr>
      </w:pPr>
      <w:r w:rsidRPr="009C2359">
        <w:rPr>
          <w:rFonts w:ascii="Times New Roman" w:eastAsia="Times New Roman" w:hAnsi="Times New Roman" w:cs="Times New Roman"/>
          <w:szCs w:val="24"/>
        </w:rPr>
        <w:t xml:space="preserve">− </w:t>
      </w:r>
      <w:r w:rsidRPr="009C2359">
        <w:rPr>
          <w:rFonts w:ascii="Times New Roman" w:hAnsi="Times New Roman" w:cs="Times New Roman"/>
          <w:szCs w:val="24"/>
        </w:rPr>
        <w:t>создание квалифицированного коллектива, способного работать в современных условиях;</w:t>
      </w:r>
    </w:p>
    <w:p w:rsidR="0075535F" w:rsidRPr="009C2359" w:rsidRDefault="0075535F" w:rsidP="0075535F">
      <w:pPr>
        <w:spacing w:before="120" w:after="0" w:line="240" w:lineRule="auto"/>
        <w:rPr>
          <w:rFonts w:ascii="Times New Roman" w:hAnsi="Times New Roman" w:cs="Times New Roman"/>
          <w:szCs w:val="24"/>
        </w:rPr>
      </w:pPr>
      <w:r w:rsidRPr="009C2359">
        <w:rPr>
          <w:rFonts w:ascii="Times New Roman" w:eastAsia="Times New Roman" w:hAnsi="Times New Roman" w:cs="Times New Roman"/>
          <w:szCs w:val="24"/>
        </w:rPr>
        <w:t xml:space="preserve">− </w:t>
      </w:r>
      <w:r w:rsidRPr="009C2359">
        <w:rPr>
          <w:rFonts w:ascii="Times New Roman" w:hAnsi="Times New Roman" w:cs="Times New Roman"/>
          <w:szCs w:val="24"/>
        </w:rPr>
        <w:t>повышения уровня квалификации персонала.</w:t>
      </w:r>
    </w:p>
    <w:p w:rsidR="0075535F" w:rsidRPr="009C2359" w:rsidRDefault="0075535F" w:rsidP="0075535F">
      <w:pPr>
        <w:spacing w:before="120" w:after="0" w:line="240" w:lineRule="auto"/>
        <w:rPr>
          <w:rFonts w:ascii="Times New Roman" w:hAnsi="Times New Roman" w:cs="Times New Roman"/>
          <w:szCs w:val="24"/>
        </w:rPr>
      </w:pPr>
      <w:r w:rsidRPr="009C2359">
        <w:rPr>
          <w:rFonts w:ascii="Times New Roman" w:hAnsi="Times New Roman" w:cs="Times New Roman"/>
          <w:szCs w:val="24"/>
        </w:rPr>
        <w:t xml:space="preserve">       На данный момент  в филиале работают  24 педагога, из них 2 – внешние совместители. </w:t>
      </w:r>
    </w:p>
    <w:p w:rsidR="0075535F" w:rsidRPr="009C2359" w:rsidRDefault="0075535F" w:rsidP="0075535F">
      <w:pPr>
        <w:spacing w:after="0"/>
        <w:rPr>
          <w:rFonts w:ascii="Times New Roman" w:hAnsi="Times New Roman" w:cs="Times New Roman"/>
          <w:szCs w:val="24"/>
        </w:rPr>
      </w:pPr>
      <w:r w:rsidRPr="009C2359">
        <w:rPr>
          <w:rFonts w:ascii="Times New Roman" w:hAnsi="Times New Roman" w:cs="Times New Roman"/>
          <w:szCs w:val="24"/>
        </w:rPr>
        <w:t>Всего из 22  педагогических работников:</w:t>
      </w:r>
    </w:p>
    <w:p w:rsidR="0075535F" w:rsidRPr="009C2359" w:rsidRDefault="0075535F" w:rsidP="0075535F">
      <w:pPr>
        <w:spacing w:after="0"/>
        <w:rPr>
          <w:rFonts w:ascii="Times New Roman" w:hAnsi="Times New Roman" w:cs="Times New Roman"/>
          <w:szCs w:val="24"/>
        </w:rPr>
      </w:pPr>
      <w:r w:rsidRPr="009C2359">
        <w:rPr>
          <w:rFonts w:ascii="Times New Roman" w:hAnsi="Times New Roman" w:cs="Times New Roman"/>
          <w:szCs w:val="24"/>
        </w:rPr>
        <w:t xml:space="preserve">Имеют звание «Почётный работник общего образования Российской Федерации»  - 2 человека; </w:t>
      </w:r>
    </w:p>
    <w:p w:rsidR="0075535F" w:rsidRPr="009C2359" w:rsidRDefault="0075535F" w:rsidP="0075535F">
      <w:pPr>
        <w:spacing w:after="0"/>
        <w:rPr>
          <w:rFonts w:ascii="Times New Roman" w:hAnsi="Times New Roman" w:cs="Times New Roman"/>
          <w:szCs w:val="24"/>
        </w:rPr>
      </w:pPr>
      <w:r w:rsidRPr="009C2359">
        <w:rPr>
          <w:rFonts w:ascii="Times New Roman" w:hAnsi="Times New Roman" w:cs="Times New Roman"/>
          <w:szCs w:val="24"/>
        </w:rPr>
        <w:t>имеют высшую квалификационную категорию                -  8 человек;</w:t>
      </w:r>
    </w:p>
    <w:p w:rsidR="0075535F" w:rsidRPr="009C2359" w:rsidRDefault="0075535F" w:rsidP="0075535F">
      <w:pPr>
        <w:spacing w:after="0"/>
        <w:rPr>
          <w:rFonts w:ascii="Times New Roman" w:hAnsi="Times New Roman" w:cs="Times New Roman"/>
          <w:szCs w:val="24"/>
        </w:rPr>
      </w:pPr>
      <w:r w:rsidRPr="009C2359">
        <w:rPr>
          <w:rFonts w:ascii="Times New Roman" w:hAnsi="Times New Roman" w:cs="Times New Roman"/>
          <w:szCs w:val="24"/>
        </w:rPr>
        <w:t>имеют 1 квалификационную категорию                            - 3 человека;</w:t>
      </w:r>
    </w:p>
    <w:p w:rsidR="0075535F" w:rsidRPr="009C2359" w:rsidRDefault="0075535F" w:rsidP="0075535F">
      <w:pPr>
        <w:spacing w:after="0"/>
        <w:rPr>
          <w:rFonts w:ascii="Times New Roman" w:hAnsi="Times New Roman" w:cs="Times New Roman"/>
          <w:szCs w:val="24"/>
        </w:rPr>
      </w:pPr>
      <w:r w:rsidRPr="009C2359">
        <w:rPr>
          <w:rFonts w:ascii="Times New Roman" w:hAnsi="Times New Roman" w:cs="Times New Roman"/>
          <w:szCs w:val="24"/>
        </w:rPr>
        <w:t>не имеют квалификационной категории                            - 11 человек.</w:t>
      </w:r>
    </w:p>
    <w:p w:rsidR="0075535F" w:rsidRPr="009C2359" w:rsidRDefault="0075535F" w:rsidP="0075535F">
      <w:pPr>
        <w:spacing w:after="0"/>
        <w:rPr>
          <w:rFonts w:ascii="Times New Roman" w:hAnsi="Times New Roman" w:cs="Times New Roman"/>
          <w:szCs w:val="24"/>
        </w:rPr>
      </w:pPr>
    </w:p>
    <w:p w:rsidR="0075535F" w:rsidRPr="009C2359" w:rsidRDefault="0075535F" w:rsidP="0075535F">
      <w:pPr>
        <w:spacing w:after="0"/>
        <w:rPr>
          <w:rFonts w:ascii="Times New Roman" w:hAnsi="Times New Roman" w:cs="Times New Roman"/>
          <w:szCs w:val="24"/>
        </w:rPr>
      </w:pPr>
      <w:r w:rsidRPr="009C2359">
        <w:rPr>
          <w:rFonts w:ascii="Times New Roman" w:hAnsi="Times New Roman" w:cs="Times New Roman"/>
          <w:szCs w:val="24"/>
        </w:rPr>
        <w:t>Из 22 педагогических работников:</w:t>
      </w:r>
    </w:p>
    <w:p w:rsidR="0075535F" w:rsidRPr="009C2359" w:rsidRDefault="0075535F" w:rsidP="0075535F">
      <w:pPr>
        <w:spacing w:after="0"/>
        <w:rPr>
          <w:rFonts w:ascii="Times New Roman" w:hAnsi="Times New Roman" w:cs="Times New Roman"/>
          <w:szCs w:val="24"/>
        </w:rPr>
      </w:pPr>
      <w:r w:rsidRPr="009C2359">
        <w:rPr>
          <w:rFonts w:ascii="Times New Roman" w:hAnsi="Times New Roman" w:cs="Times New Roman"/>
          <w:szCs w:val="24"/>
        </w:rPr>
        <w:t>имеют высшее профессиональное образование                    - 14 человек;</w:t>
      </w:r>
    </w:p>
    <w:p w:rsidR="0075535F" w:rsidRPr="009C2359" w:rsidRDefault="0075535F" w:rsidP="0075535F">
      <w:pPr>
        <w:spacing w:after="0"/>
        <w:rPr>
          <w:rFonts w:ascii="Times New Roman" w:hAnsi="Times New Roman" w:cs="Times New Roman"/>
          <w:szCs w:val="24"/>
        </w:rPr>
      </w:pPr>
      <w:r w:rsidRPr="009C2359">
        <w:rPr>
          <w:rFonts w:ascii="Times New Roman" w:hAnsi="Times New Roman" w:cs="Times New Roman"/>
          <w:szCs w:val="24"/>
        </w:rPr>
        <w:t>имеют среднее профессиональное образование                    - 8 человек;</w:t>
      </w:r>
    </w:p>
    <w:p w:rsidR="0075535F" w:rsidRPr="009C2359" w:rsidRDefault="0075535F" w:rsidP="0075535F">
      <w:pPr>
        <w:spacing w:after="0"/>
        <w:rPr>
          <w:rFonts w:ascii="Times New Roman" w:hAnsi="Times New Roman" w:cs="Times New Roman"/>
          <w:szCs w:val="24"/>
        </w:rPr>
      </w:pPr>
    </w:p>
    <w:p w:rsidR="0075535F" w:rsidRPr="009C2359" w:rsidRDefault="0075535F" w:rsidP="0075535F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9C2359">
        <w:rPr>
          <w:rFonts w:ascii="Times New Roman" w:hAnsi="Times New Roman" w:cs="Times New Roman"/>
          <w:szCs w:val="24"/>
        </w:rPr>
        <w:t xml:space="preserve">Аттестация педагогических работников рассматривается как один из решающих факторов формирования интеллектуальных ресурсов, обеспечения высокого уровня профессионализма педагогов и профессиональной подготовки специалистов. </w:t>
      </w:r>
    </w:p>
    <w:p w:rsidR="0075535F" w:rsidRDefault="0075535F" w:rsidP="0075535F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9C2359">
        <w:rPr>
          <w:rFonts w:ascii="Times New Roman" w:hAnsi="Times New Roman" w:cs="Times New Roman"/>
          <w:szCs w:val="24"/>
        </w:rPr>
        <w:t xml:space="preserve">В </w:t>
      </w:r>
      <w:r w:rsidR="00E33295">
        <w:rPr>
          <w:rFonts w:ascii="Times New Roman" w:hAnsi="Times New Roman" w:cs="Times New Roman"/>
          <w:szCs w:val="24"/>
        </w:rPr>
        <w:t xml:space="preserve"> 2019 году прошли аттестацию:</w:t>
      </w:r>
    </w:p>
    <w:p w:rsidR="00E33295" w:rsidRDefault="00E33295" w:rsidP="00E33295">
      <w:pPr>
        <w:pStyle w:val="a6"/>
        <w:numPr>
          <w:ilvl w:val="1"/>
          <w:numId w:val="22"/>
        </w:num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Скиба И.н. – учи</w:t>
      </w:r>
      <w:r w:rsidR="006B6193">
        <w:rPr>
          <w:rFonts w:ascii="Times New Roman" w:hAnsi="Times New Roman" w:cs="Times New Roman"/>
          <w:szCs w:val="24"/>
        </w:rPr>
        <w:t>тель технологии, ОБЖ, высшая категория.</w:t>
      </w:r>
    </w:p>
    <w:p w:rsidR="006B6193" w:rsidRPr="006B6193" w:rsidRDefault="006B6193" w:rsidP="006B6193">
      <w:pPr>
        <w:pStyle w:val="a6"/>
        <w:numPr>
          <w:ilvl w:val="1"/>
          <w:numId w:val="22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6B6193">
        <w:rPr>
          <w:rFonts w:ascii="Times New Roman" w:hAnsi="Times New Roman" w:cs="Times New Roman"/>
          <w:szCs w:val="24"/>
        </w:rPr>
        <w:t>Лысенко Е.М. – учитель музыки, ИДК, высшая категория.</w:t>
      </w:r>
    </w:p>
    <w:p w:rsidR="0075535F" w:rsidRPr="009C2359" w:rsidRDefault="0075535F" w:rsidP="0075535F">
      <w:pPr>
        <w:spacing w:after="0" w:line="240" w:lineRule="auto"/>
        <w:ind w:left="-360"/>
        <w:rPr>
          <w:rFonts w:ascii="Times New Roman" w:hAnsi="Times New Roman" w:cs="Times New Roman"/>
          <w:szCs w:val="24"/>
        </w:rPr>
      </w:pPr>
    </w:p>
    <w:p w:rsidR="0075535F" w:rsidRPr="003B1442" w:rsidRDefault="0075535F" w:rsidP="0075535F">
      <w:pPr>
        <w:pStyle w:val="af4"/>
        <w:jc w:val="both"/>
        <w:rPr>
          <w:b w:val="0"/>
        </w:rPr>
      </w:pPr>
      <w:r w:rsidRPr="003B1442">
        <w:rPr>
          <w:b w:val="0"/>
        </w:rPr>
        <w:t xml:space="preserve">Курсовая подготовка – одна из основных форм деятельности, способная оказать теоретическую и методическую поддержку в профессиональном росте педагога. </w:t>
      </w:r>
    </w:p>
    <w:p w:rsidR="0075535F" w:rsidRPr="003B1442" w:rsidRDefault="0075535F" w:rsidP="0075535F">
      <w:pPr>
        <w:pStyle w:val="af4"/>
        <w:jc w:val="both"/>
        <w:rPr>
          <w:b w:val="0"/>
        </w:rPr>
      </w:pPr>
      <w:r w:rsidRPr="003B1442">
        <w:rPr>
          <w:b w:val="0"/>
        </w:rPr>
        <w:t xml:space="preserve">Внедрение информационных технологий в учебный процесс дает широчайшие возможности  совершенствованию профессионального мастерства педагогов, появляется реальная возможность непрерывного образования. </w:t>
      </w:r>
    </w:p>
    <w:p w:rsidR="0075535F" w:rsidRPr="003B1442" w:rsidRDefault="0075535F" w:rsidP="0075535F">
      <w:pPr>
        <w:pStyle w:val="af4"/>
        <w:ind w:firstLine="708"/>
        <w:jc w:val="both"/>
        <w:rPr>
          <w:b w:val="0"/>
          <w:color w:val="000000"/>
        </w:rPr>
      </w:pPr>
      <w:r w:rsidRPr="003B1442">
        <w:rPr>
          <w:b w:val="0"/>
        </w:rPr>
        <w:t xml:space="preserve">Повышение уровня  своей квалификации в дистанционной форме  </w:t>
      </w:r>
      <w:r w:rsidRPr="003B1442">
        <w:rPr>
          <w:b w:val="0"/>
          <w:color w:val="000000"/>
        </w:rPr>
        <w:t xml:space="preserve">за 2019  год  </w:t>
      </w:r>
      <w:r w:rsidRPr="003B1442">
        <w:rPr>
          <w:b w:val="0"/>
        </w:rPr>
        <w:t>прошли</w:t>
      </w:r>
      <w:r w:rsidRPr="003B1442">
        <w:rPr>
          <w:b w:val="0"/>
          <w:color w:val="FF0000"/>
        </w:rPr>
        <w:t xml:space="preserve"> </w:t>
      </w:r>
      <w:r w:rsidRPr="003B1442">
        <w:rPr>
          <w:b w:val="0"/>
          <w:color w:val="000000"/>
        </w:rPr>
        <w:t>19 человек, что составляет из общего числа работающих 79%.</w:t>
      </w:r>
    </w:p>
    <w:p w:rsidR="0075535F" w:rsidRPr="009C2359" w:rsidRDefault="0075535F" w:rsidP="0075535F">
      <w:pPr>
        <w:pStyle w:val="af4"/>
        <w:jc w:val="both"/>
      </w:pPr>
    </w:p>
    <w:p w:rsidR="0075535F" w:rsidRPr="009C2359" w:rsidRDefault="0075535F" w:rsidP="0075535F">
      <w:pPr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9C2359">
        <w:rPr>
          <w:rFonts w:ascii="Times New Roman" w:hAnsi="Times New Roman" w:cs="Times New Roman"/>
          <w:szCs w:val="24"/>
        </w:rPr>
        <w:t xml:space="preserve">Очевидна положительная динамика роста методического и профессионального мастерства учителей, о чем свидетельствуют следующие факты: возросла активность учителей в </w:t>
      </w:r>
      <w:r w:rsidRPr="009C2359">
        <w:rPr>
          <w:rFonts w:ascii="Times New Roman" w:hAnsi="Times New Roman" w:cs="Times New Roman"/>
          <w:szCs w:val="24"/>
        </w:rPr>
        <w:lastRenderedPageBreak/>
        <w:t>желании поделиться педагогическими и методическими находками;  каждый учитель прорабатывает для себя методику применения на практике новых педагогических технологий;  учителя совершенствуют навык самоанализа урока, практически все овладели этим навыком;  пополняются методические копилки учителей;  Повысился профессиональный уровень учительского коллектива;  выросла активность учителей, их стремление к творчеству.</w:t>
      </w:r>
    </w:p>
    <w:p w:rsidR="005A3446" w:rsidRPr="009C2359" w:rsidRDefault="005A3446" w:rsidP="005A3446">
      <w:pPr>
        <w:spacing w:before="120" w:after="0" w:line="240" w:lineRule="auto"/>
        <w:jc w:val="both"/>
        <w:rPr>
          <w:rFonts w:ascii="Times New Roman" w:hAnsi="Times New Roman" w:cs="Times New Roman"/>
          <w:szCs w:val="24"/>
        </w:rPr>
      </w:pPr>
      <w:r w:rsidRPr="009C2359">
        <w:rPr>
          <w:rFonts w:ascii="Times New Roman" w:hAnsi="Times New Roman" w:cs="Times New Roman"/>
          <w:szCs w:val="24"/>
        </w:rPr>
        <w:t>Филиал укомплектован достаточным количеством педагогических и иных работников, которые имеют высокую квалификацию и регулярно проходят повышение квалификации, что позволяет обеспечить стабильные качественные результаты образовательных достижений воспитанниц.</w:t>
      </w:r>
    </w:p>
    <w:p w:rsidR="0075535F" w:rsidRPr="009C2359" w:rsidRDefault="0075535F" w:rsidP="0075535F">
      <w:pPr>
        <w:spacing w:line="360" w:lineRule="auto"/>
        <w:jc w:val="both"/>
        <w:rPr>
          <w:rFonts w:ascii="Times New Roman" w:hAnsi="Times New Roman" w:cs="Times New Roman"/>
          <w:b/>
          <w:szCs w:val="24"/>
        </w:rPr>
      </w:pPr>
    </w:p>
    <w:p w:rsidR="0075535F" w:rsidRPr="009C2359" w:rsidRDefault="0075535F" w:rsidP="0075535F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6B6193" w:rsidRDefault="006B6193" w:rsidP="0075535F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75535F" w:rsidRPr="009C2359" w:rsidRDefault="0075535F" w:rsidP="0075535F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9C2359">
        <w:rPr>
          <w:rFonts w:ascii="Times New Roman" w:hAnsi="Times New Roman" w:cs="Times New Roman"/>
          <w:b/>
          <w:szCs w:val="24"/>
          <w:lang w:val="en-US"/>
        </w:rPr>
        <w:t>V</w:t>
      </w:r>
      <w:r w:rsidRPr="009C2359">
        <w:rPr>
          <w:rFonts w:ascii="Times New Roman" w:hAnsi="Times New Roman" w:cs="Times New Roman"/>
          <w:b/>
          <w:szCs w:val="24"/>
        </w:rPr>
        <w:t>. Оценка материально-технической базы</w:t>
      </w:r>
    </w:p>
    <w:p w:rsidR="0075535F" w:rsidRPr="009C2359" w:rsidRDefault="0075535F" w:rsidP="0075535F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9C2359">
        <w:rPr>
          <w:rFonts w:ascii="Times New Roman" w:hAnsi="Times New Roman" w:cs="Times New Roman"/>
          <w:szCs w:val="24"/>
        </w:rPr>
        <w:t xml:space="preserve">Материально-техническое обеспечение филиала  позволяет реализовывать в полной мере образовательные программы. </w:t>
      </w:r>
    </w:p>
    <w:p w:rsidR="0075535F" w:rsidRPr="009C2359" w:rsidRDefault="0075535F" w:rsidP="0075535F">
      <w:pPr>
        <w:spacing w:after="0" w:line="240" w:lineRule="auto"/>
        <w:rPr>
          <w:rFonts w:ascii="Times New Roman" w:eastAsia="MS Mincho" w:hAnsi="Times New Roman" w:cs="Times New Roman"/>
          <w:szCs w:val="24"/>
          <w:lang w:eastAsia="ja-JP"/>
        </w:rPr>
      </w:pPr>
      <w:r w:rsidRPr="009C2359">
        <w:rPr>
          <w:rFonts w:ascii="Times New Roman" w:eastAsia="MS Mincho" w:hAnsi="Times New Roman" w:cs="Times New Roman"/>
          <w:szCs w:val="24"/>
          <w:lang w:eastAsia="ja-JP"/>
        </w:rPr>
        <w:t xml:space="preserve">Имеются: </w:t>
      </w:r>
    </w:p>
    <w:p w:rsidR="0075535F" w:rsidRPr="009C2359" w:rsidRDefault="0075535F" w:rsidP="0075535F">
      <w:pPr>
        <w:spacing w:after="0" w:line="240" w:lineRule="auto"/>
        <w:rPr>
          <w:rFonts w:ascii="Times New Roman" w:eastAsia="MS Mincho" w:hAnsi="Times New Roman" w:cs="Times New Roman"/>
          <w:szCs w:val="24"/>
          <w:lang w:eastAsia="ja-JP"/>
        </w:rPr>
      </w:pPr>
      <w:r w:rsidRPr="009C2359">
        <w:rPr>
          <w:rFonts w:ascii="Times New Roman" w:eastAsia="MS Mincho" w:hAnsi="Times New Roman" w:cs="Times New Roman"/>
          <w:szCs w:val="24"/>
          <w:lang w:eastAsia="ja-JP"/>
        </w:rPr>
        <w:t xml:space="preserve">- учебные кабинеты по всем предметам учебного плана – 12 кабинетов; </w:t>
      </w:r>
    </w:p>
    <w:p w:rsidR="0075535F" w:rsidRPr="009C2359" w:rsidRDefault="0075535F" w:rsidP="0075535F">
      <w:pPr>
        <w:spacing w:after="0" w:line="240" w:lineRule="auto"/>
        <w:rPr>
          <w:rFonts w:ascii="Times New Roman" w:eastAsia="MS Mincho" w:hAnsi="Times New Roman" w:cs="Times New Roman"/>
          <w:szCs w:val="24"/>
          <w:lang w:eastAsia="ja-JP"/>
        </w:rPr>
      </w:pPr>
      <w:r w:rsidRPr="009C2359">
        <w:rPr>
          <w:rFonts w:ascii="Times New Roman" w:eastAsia="MS Mincho" w:hAnsi="Times New Roman" w:cs="Times New Roman"/>
          <w:szCs w:val="24"/>
          <w:lang w:eastAsia="ja-JP"/>
        </w:rPr>
        <w:t>- лаборантские по химии и физике</w:t>
      </w:r>
      <w:r w:rsidR="000F0525">
        <w:rPr>
          <w:rFonts w:ascii="Times New Roman" w:eastAsia="MS Mincho" w:hAnsi="Times New Roman" w:cs="Times New Roman"/>
          <w:szCs w:val="24"/>
          <w:lang w:eastAsia="ja-JP"/>
        </w:rPr>
        <w:t xml:space="preserve"> </w:t>
      </w:r>
      <w:r w:rsidRPr="009C2359">
        <w:rPr>
          <w:rFonts w:ascii="Times New Roman" w:eastAsia="MS Mincho" w:hAnsi="Times New Roman" w:cs="Times New Roman"/>
          <w:szCs w:val="24"/>
          <w:lang w:eastAsia="ja-JP"/>
        </w:rPr>
        <w:t>-</w:t>
      </w:r>
      <w:r w:rsidR="000F0525">
        <w:rPr>
          <w:rFonts w:ascii="Times New Roman" w:eastAsia="MS Mincho" w:hAnsi="Times New Roman" w:cs="Times New Roman"/>
          <w:szCs w:val="24"/>
          <w:lang w:eastAsia="ja-JP"/>
        </w:rPr>
        <w:t xml:space="preserve"> </w:t>
      </w:r>
      <w:r w:rsidRPr="009C2359">
        <w:rPr>
          <w:rFonts w:ascii="Times New Roman" w:eastAsia="MS Mincho" w:hAnsi="Times New Roman" w:cs="Times New Roman"/>
          <w:szCs w:val="24"/>
          <w:lang w:eastAsia="ja-JP"/>
        </w:rPr>
        <w:t>2</w:t>
      </w:r>
    </w:p>
    <w:p w:rsidR="0075535F" w:rsidRPr="009C2359" w:rsidRDefault="0075535F" w:rsidP="0075535F">
      <w:pPr>
        <w:spacing w:after="0" w:line="240" w:lineRule="auto"/>
        <w:rPr>
          <w:rFonts w:ascii="Times New Roman" w:eastAsia="MS Mincho" w:hAnsi="Times New Roman" w:cs="Times New Roman"/>
          <w:szCs w:val="24"/>
          <w:lang w:eastAsia="ja-JP"/>
        </w:rPr>
      </w:pPr>
      <w:r w:rsidRPr="009C2359">
        <w:rPr>
          <w:rFonts w:ascii="Times New Roman" w:eastAsia="MS Mincho" w:hAnsi="Times New Roman" w:cs="Times New Roman"/>
          <w:szCs w:val="24"/>
          <w:lang w:eastAsia="ja-JP"/>
        </w:rPr>
        <w:t xml:space="preserve">- компьютерный класс- 1; </w:t>
      </w:r>
    </w:p>
    <w:p w:rsidR="0075535F" w:rsidRPr="009C2359" w:rsidRDefault="0075535F" w:rsidP="0075535F">
      <w:pPr>
        <w:spacing w:after="0" w:line="240" w:lineRule="auto"/>
        <w:rPr>
          <w:rFonts w:ascii="Times New Roman" w:eastAsia="MS Mincho" w:hAnsi="Times New Roman" w:cs="Times New Roman"/>
          <w:szCs w:val="24"/>
          <w:lang w:eastAsia="ja-JP"/>
        </w:rPr>
      </w:pPr>
      <w:r w:rsidRPr="009C2359">
        <w:rPr>
          <w:rFonts w:ascii="Times New Roman" w:eastAsia="MS Mincho" w:hAnsi="Times New Roman" w:cs="Times New Roman"/>
          <w:szCs w:val="24"/>
          <w:lang w:eastAsia="ja-JP"/>
        </w:rPr>
        <w:t xml:space="preserve">- библиотека – 1. </w:t>
      </w:r>
    </w:p>
    <w:p w:rsidR="0075535F" w:rsidRPr="009C2359" w:rsidRDefault="0075535F" w:rsidP="0075535F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Cs w:val="24"/>
        </w:rPr>
      </w:pPr>
    </w:p>
    <w:p w:rsidR="0075535F" w:rsidRDefault="008E0019" w:rsidP="0075535F">
      <w:pPr>
        <w:rPr>
          <w:rFonts w:ascii="Times New Roman" w:eastAsia="MS Mincho" w:hAnsi="Times New Roman" w:cs="Times New Roman"/>
          <w:color w:val="00000A"/>
          <w:szCs w:val="24"/>
          <w:lang w:eastAsia="ja-JP"/>
        </w:rPr>
      </w:pPr>
      <w:r w:rsidRPr="00292AEA">
        <w:rPr>
          <w:rFonts w:ascii="Times New Roman" w:eastAsia="MS Mincho" w:hAnsi="Times New Roman" w:cs="Times New Roman"/>
          <w:color w:val="00000A"/>
          <w:szCs w:val="24"/>
          <w:lang w:eastAsia="ja-JP"/>
        </w:rPr>
        <w:t>В соответствии с требованиями ФГОС СОО для обеспечения всех предметных областей и внеурочной деятельности образовательное учреждение обеспечено мебелью, презентационным оборудованием</w:t>
      </w:r>
      <w:r>
        <w:rPr>
          <w:rFonts w:ascii="Times New Roman" w:eastAsia="MS Mincho" w:hAnsi="Times New Roman" w:cs="Times New Roman"/>
          <w:color w:val="00000A"/>
          <w:szCs w:val="24"/>
          <w:lang w:eastAsia="ja-JP"/>
        </w:rPr>
        <w:t>.</w:t>
      </w:r>
    </w:p>
    <w:p w:rsidR="008E0019" w:rsidRPr="00292AEA" w:rsidRDefault="008E0019" w:rsidP="008E0019">
      <w:pPr>
        <w:spacing w:after="0" w:line="240" w:lineRule="auto"/>
        <w:jc w:val="both"/>
        <w:rPr>
          <w:rFonts w:ascii="Times New Roman" w:eastAsia="MS Mincho" w:hAnsi="Times New Roman" w:cs="Times New Roman"/>
          <w:szCs w:val="24"/>
          <w:lang w:eastAsia="ja-JP"/>
        </w:rPr>
      </w:pPr>
      <w:r w:rsidRPr="00292AEA">
        <w:rPr>
          <w:rFonts w:ascii="Times New Roman" w:eastAsia="MS Mincho" w:hAnsi="Times New Roman" w:cs="Times New Roman"/>
          <w:color w:val="000000"/>
          <w:szCs w:val="24"/>
          <w:lang w:eastAsia="ja-JP"/>
        </w:rPr>
        <w:t xml:space="preserve">Образовательное учреждение имеет комплект средств обучения, в который входят </w:t>
      </w:r>
      <w:r w:rsidRPr="00292AEA">
        <w:rPr>
          <w:rFonts w:ascii="Times New Roman" w:eastAsia="MS Mincho" w:hAnsi="Times New Roman" w:cs="Times New Roman"/>
          <w:color w:val="00000A"/>
          <w:szCs w:val="24"/>
          <w:lang w:eastAsia="ja-JP"/>
        </w:rPr>
        <w:t>как современные средства обучения на базе цифровых технологий, так и традиционные - средства наглядности (печатные материалы, натуральные объекты, модели), приборы для проведения исследований, расходные материалы.</w:t>
      </w:r>
    </w:p>
    <w:p w:rsidR="008E0019" w:rsidRPr="009C2359" w:rsidRDefault="008E0019" w:rsidP="0075535F">
      <w:pPr>
        <w:rPr>
          <w:rFonts w:ascii="Times New Roman" w:hAnsi="Times New Roman" w:cs="Times New Roman"/>
          <w:szCs w:val="24"/>
        </w:rPr>
      </w:pPr>
    </w:p>
    <w:p w:rsidR="0075535F" w:rsidRPr="009C2359" w:rsidRDefault="0075535F" w:rsidP="00C37233">
      <w:pPr>
        <w:spacing w:before="120"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6A2EE8" w:rsidRPr="009C2359" w:rsidRDefault="006A2EE8" w:rsidP="006A2EE8">
      <w:pPr>
        <w:spacing w:after="0" w:line="240" w:lineRule="auto"/>
        <w:ind w:left="-360"/>
        <w:rPr>
          <w:rFonts w:ascii="Times New Roman" w:hAnsi="Times New Roman" w:cs="Times New Roman"/>
          <w:szCs w:val="24"/>
        </w:rPr>
      </w:pPr>
    </w:p>
    <w:p w:rsidR="00C37233" w:rsidRPr="009C2359" w:rsidRDefault="009E1F52" w:rsidP="00376434">
      <w:pPr>
        <w:spacing w:after="0" w:line="240" w:lineRule="auto"/>
        <w:ind w:firstLine="851"/>
        <w:jc w:val="center"/>
        <w:rPr>
          <w:rFonts w:ascii="Times New Roman" w:eastAsia="MS Mincho" w:hAnsi="Times New Roman" w:cs="Times New Roman"/>
          <w:szCs w:val="24"/>
          <w:lang w:eastAsia="ja-JP"/>
        </w:rPr>
      </w:pPr>
      <w:r w:rsidRPr="009C2359">
        <w:rPr>
          <w:rFonts w:ascii="Times New Roman" w:hAnsi="Times New Roman" w:cs="Times New Roman"/>
          <w:b/>
          <w:szCs w:val="24"/>
          <w:lang w:val="en-US"/>
        </w:rPr>
        <w:t>VI</w:t>
      </w:r>
      <w:r w:rsidR="0020448F" w:rsidRPr="009C2359">
        <w:rPr>
          <w:rFonts w:ascii="Times New Roman" w:hAnsi="Times New Roman" w:cs="Times New Roman"/>
          <w:b/>
          <w:szCs w:val="24"/>
        </w:rPr>
        <w:t xml:space="preserve">. </w:t>
      </w:r>
      <w:r w:rsidR="00C37233" w:rsidRPr="009C2359">
        <w:rPr>
          <w:rFonts w:ascii="Times New Roman" w:hAnsi="Times New Roman" w:cs="Times New Roman"/>
          <w:b/>
          <w:szCs w:val="24"/>
        </w:rPr>
        <w:t>Результаты анализа показателей деятельности организации</w:t>
      </w:r>
    </w:p>
    <w:p w:rsidR="00056863" w:rsidRPr="009C2359" w:rsidRDefault="00056863" w:rsidP="00F451E5">
      <w:pPr>
        <w:spacing w:before="120" w:after="0" w:line="240" w:lineRule="auto"/>
        <w:rPr>
          <w:rFonts w:ascii="Times New Roman" w:hAnsi="Times New Roman" w:cs="Times New Roman"/>
          <w:szCs w:val="24"/>
        </w:rPr>
      </w:pPr>
      <w:r w:rsidRPr="009C2359">
        <w:rPr>
          <w:rFonts w:ascii="Times New Roman" w:hAnsi="Times New Roman" w:cs="Times New Roman"/>
          <w:szCs w:val="24"/>
        </w:rPr>
        <w:t xml:space="preserve">Данные приведены по состоянию на </w:t>
      </w:r>
      <w:r w:rsidR="000B75A4" w:rsidRPr="009C2359">
        <w:rPr>
          <w:rFonts w:ascii="Times New Roman" w:hAnsi="Times New Roman" w:cs="Times New Roman"/>
          <w:szCs w:val="24"/>
        </w:rPr>
        <w:t xml:space="preserve"> </w:t>
      </w:r>
      <w:r w:rsidR="00924D18">
        <w:rPr>
          <w:rFonts w:ascii="Times New Roman" w:hAnsi="Times New Roman" w:cs="Times New Roman"/>
          <w:szCs w:val="24"/>
        </w:rPr>
        <w:t>31</w:t>
      </w:r>
      <w:r w:rsidR="009C2359" w:rsidRPr="00292AEA">
        <w:rPr>
          <w:rFonts w:ascii="Times New Roman" w:hAnsi="Times New Roman" w:cs="Times New Roman"/>
          <w:szCs w:val="24"/>
        </w:rPr>
        <w:t xml:space="preserve"> декабря 2019 года</w:t>
      </w:r>
      <w:r w:rsidR="009C2359">
        <w:rPr>
          <w:rFonts w:ascii="Times New Roman" w:hAnsi="Times New Roman" w:cs="Times New Roman"/>
          <w:szCs w:val="24"/>
        </w:rPr>
        <w:t>.</w:t>
      </w:r>
    </w:p>
    <w:p w:rsidR="00376434" w:rsidRPr="009C2359" w:rsidRDefault="00376434" w:rsidP="00F451E5">
      <w:pPr>
        <w:spacing w:before="120" w:after="0" w:line="240" w:lineRule="auto"/>
        <w:rPr>
          <w:rFonts w:ascii="Times New Roman" w:hAnsi="Times New Roman" w:cs="Times New Roman"/>
          <w:szCs w:val="24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36"/>
        <w:gridCol w:w="1523"/>
        <w:gridCol w:w="2076"/>
      </w:tblGrid>
      <w:tr w:rsidR="00056863" w:rsidRPr="009C2359">
        <w:trPr>
          <w:trHeight w:val="533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56863" w:rsidRPr="009C2359" w:rsidRDefault="00056863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C2359">
              <w:rPr>
                <w:rFonts w:ascii="Times New Roman" w:hAnsi="Times New Roman" w:cs="Times New Roman"/>
                <w:bCs/>
                <w:szCs w:val="24"/>
              </w:rPr>
              <w:t>Показатели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56863" w:rsidRPr="009C2359" w:rsidRDefault="00056863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C2359">
              <w:rPr>
                <w:rFonts w:ascii="Times New Roman" w:hAnsi="Times New Roman" w:cs="Times New Roman"/>
                <w:bCs/>
                <w:szCs w:val="24"/>
              </w:rPr>
              <w:t>Единица измерения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863" w:rsidRPr="009C2359" w:rsidRDefault="00056863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9C2359">
              <w:rPr>
                <w:rFonts w:ascii="Times New Roman" w:hAnsi="Times New Roman" w:cs="Times New Roman"/>
                <w:bCs/>
                <w:szCs w:val="24"/>
              </w:rPr>
              <w:t>Количество</w:t>
            </w:r>
          </w:p>
        </w:tc>
      </w:tr>
      <w:tr w:rsidR="00056863" w:rsidRPr="009C2359">
        <w:trPr>
          <w:trHeight w:val="376"/>
        </w:trPr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56863" w:rsidRPr="009C2359" w:rsidRDefault="00056863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9C2359">
              <w:rPr>
                <w:rFonts w:ascii="Times New Roman" w:hAnsi="Times New Roman" w:cs="Times New Roman"/>
                <w:bCs/>
                <w:szCs w:val="24"/>
              </w:rPr>
              <w:t>Образовательная деятельность</w:t>
            </w:r>
          </w:p>
        </w:tc>
      </w:tr>
      <w:tr w:rsidR="00056863" w:rsidRPr="009C2359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56863" w:rsidRPr="009C2359" w:rsidRDefault="00056863" w:rsidP="00BF539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C2359">
              <w:rPr>
                <w:rFonts w:ascii="Times New Roman" w:hAnsi="Times New Roman" w:cs="Times New Roman"/>
                <w:szCs w:val="24"/>
              </w:rPr>
              <w:t>Общая численность учащихся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56863" w:rsidRPr="009C2359" w:rsidRDefault="00056863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C2359">
              <w:rPr>
                <w:rFonts w:ascii="Times New Roman" w:hAnsi="Times New Roman" w:cs="Times New Roman"/>
                <w:szCs w:val="24"/>
              </w:rPr>
              <w:t>человек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56863" w:rsidRPr="009C2359" w:rsidRDefault="00220B68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C2359">
              <w:rPr>
                <w:rFonts w:ascii="Times New Roman" w:hAnsi="Times New Roman" w:cs="Times New Roman"/>
                <w:szCs w:val="24"/>
              </w:rPr>
              <w:t>1</w:t>
            </w:r>
            <w:r w:rsidR="000B75A4" w:rsidRPr="009C2359">
              <w:rPr>
                <w:rFonts w:ascii="Times New Roman" w:hAnsi="Times New Roman" w:cs="Times New Roman"/>
                <w:szCs w:val="24"/>
              </w:rPr>
              <w:t>24</w:t>
            </w:r>
          </w:p>
        </w:tc>
      </w:tr>
      <w:tr w:rsidR="00056863" w:rsidRPr="009C2359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56863" w:rsidRPr="009C2359" w:rsidRDefault="00056863" w:rsidP="00BF539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C2359">
              <w:rPr>
                <w:rFonts w:ascii="Times New Roman" w:hAnsi="Times New Roman" w:cs="Times New Roman"/>
                <w:szCs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56863" w:rsidRPr="009C2359" w:rsidRDefault="00056863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C2359">
              <w:rPr>
                <w:rFonts w:ascii="Times New Roman" w:hAnsi="Times New Roman" w:cs="Times New Roman"/>
                <w:szCs w:val="24"/>
              </w:rPr>
              <w:t>человек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56863" w:rsidRPr="009C2359" w:rsidRDefault="004F452C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C2359">
              <w:rPr>
                <w:rFonts w:ascii="Times New Roman" w:hAnsi="Times New Roman" w:cs="Times New Roman"/>
                <w:szCs w:val="24"/>
              </w:rPr>
              <w:t>1</w:t>
            </w:r>
            <w:r w:rsidR="000B75A4" w:rsidRPr="009C2359">
              <w:rPr>
                <w:rFonts w:ascii="Times New Roman" w:hAnsi="Times New Roman" w:cs="Times New Roman"/>
                <w:szCs w:val="24"/>
              </w:rPr>
              <w:t>12</w:t>
            </w:r>
          </w:p>
        </w:tc>
      </w:tr>
      <w:tr w:rsidR="00056863" w:rsidRPr="009C2359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56863" w:rsidRPr="009C2359" w:rsidRDefault="00056863" w:rsidP="00BF539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C2359">
              <w:rPr>
                <w:rFonts w:ascii="Times New Roman" w:hAnsi="Times New Roman" w:cs="Times New Roman"/>
                <w:szCs w:val="24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56863" w:rsidRPr="009C2359" w:rsidRDefault="00056863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C2359">
              <w:rPr>
                <w:rFonts w:ascii="Times New Roman" w:hAnsi="Times New Roman" w:cs="Times New Roman"/>
                <w:szCs w:val="24"/>
              </w:rPr>
              <w:t>человек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56863" w:rsidRPr="009C2359" w:rsidRDefault="000B75A4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C2359">
              <w:rPr>
                <w:rFonts w:ascii="Times New Roman" w:hAnsi="Times New Roman" w:cs="Times New Roman"/>
                <w:szCs w:val="24"/>
              </w:rPr>
              <w:t>12</w:t>
            </w:r>
          </w:p>
        </w:tc>
      </w:tr>
      <w:tr w:rsidR="00056863" w:rsidRPr="009C2359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56863" w:rsidRPr="009C2359" w:rsidRDefault="00056863" w:rsidP="005D1ED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C2359">
              <w:rPr>
                <w:rFonts w:ascii="Times New Roman" w:hAnsi="Times New Roman" w:cs="Times New Roman"/>
                <w:szCs w:val="24"/>
              </w:rPr>
              <w:lastRenderedPageBreak/>
              <w:t>Численность (удельный вес) учащихся, успевающих на «4» и «5» по результатам промежуточной аттестации, от общей численности обучающихся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56863" w:rsidRPr="009C2359" w:rsidRDefault="00056863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C2359"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863" w:rsidRPr="009C2359" w:rsidRDefault="001923F6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C2359">
              <w:rPr>
                <w:rFonts w:ascii="Times New Roman" w:hAnsi="Times New Roman" w:cs="Times New Roman"/>
                <w:szCs w:val="24"/>
              </w:rPr>
              <w:t>40 (32</w:t>
            </w:r>
            <w:r w:rsidR="00CD75FC" w:rsidRPr="009C2359">
              <w:rPr>
                <w:rFonts w:ascii="Times New Roman" w:hAnsi="Times New Roman" w:cs="Times New Roman"/>
                <w:szCs w:val="24"/>
              </w:rPr>
              <w:t>%)</w:t>
            </w:r>
          </w:p>
        </w:tc>
      </w:tr>
      <w:tr w:rsidR="00056863" w:rsidRPr="009C2359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56863" w:rsidRPr="009C2359" w:rsidRDefault="00056863" w:rsidP="00BF539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C2359">
              <w:rPr>
                <w:rFonts w:ascii="Times New Roman" w:hAnsi="Times New Roman" w:cs="Times New Roman"/>
                <w:szCs w:val="24"/>
              </w:rPr>
              <w:t>Средний балл ГИА выпускников 9 класса по русскому языку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56863" w:rsidRPr="009C2359" w:rsidRDefault="00056863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C2359">
              <w:rPr>
                <w:rFonts w:ascii="Times New Roman" w:hAnsi="Times New Roman" w:cs="Times New Roman"/>
                <w:szCs w:val="24"/>
              </w:rPr>
              <w:t>балл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56863" w:rsidRPr="009C2359" w:rsidRDefault="001923F6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C2359">
              <w:rPr>
                <w:rFonts w:ascii="Times New Roman" w:hAnsi="Times New Roman" w:cs="Times New Roman"/>
                <w:szCs w:val="24"/>
              </w:rPr>
              <w:t>4</w:t>
            </w:r>
          </w:p>
        </w:tc>
      </w:tr>
      <w:tr w:rsidR="00056863" w:rsidRPr="009C2359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56863" w:rsidRPr="009C2359" w:rsidRDefault="00056863" w:rsidP="00BF539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C2359">
              <w:rPr>
                <w:rFonts w:ascii="Times New Roman" w:hAnsi="Times New Roman" w:cs="Times New Roman"/>
                <w:szCs w:val="24"/>
              </w:rPr>
              <w:t>Средний балл ГИА выпускников 9 класса по математике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56863" w:rsidRPr="009C2359" w:rsidRDefault="00056863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C2359">
              <w:rPr>
                <w:rFonts w:ascii="Times New Roman" w:hAnsi="Times New Roman" w:cs="Times New Roman"/>
                <w:szCs w:val="24"/>
              </w:rPr>
              <w:t>балл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56863" w:rsidRPr="009C2359" w:rsidRDefault="001923F6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C2359">
              <w:rPr>
                <w:rFonts w:ascii="Times New Roman" w:hAnsi="Times New Roman" w:cs="Times New Roman"/>
                <w:szCs w:val="24"/>
              </w:rPr>
              <w:t>4</w:t>
            </w:r>
          </w:p>
        </w:tc>
      </w:tr>
      <w:tr w:rsidR="00056863" w:rsidRPr="009C2359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56863" w:rsidRPr="009C2359" w:rsidRDefault="00056863" w:rsidP="00BF539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C2359">
              <w:rPr>
                <w:rFonts w:ascii="Times New Roman" w:hAnsi="Times New Roman" w:cs="Times New Roman"/>
                <w:szCs w:val="24"/>
              </w:rPr>
              <w:t>Средний балл ЕГЭ выпускников 11 класса по русскому языку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56863" w:rsidRPr="009C2359" w:rsidRDefault="00056863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C2359">
              <w:rPr>
                <w:rFonts w:ascii="Times New Roman" w:hAnsi="Times New Roman" w:cs="Times New Roman"/>
                <w:szCs w:val="24"/>
              </w:rPr>
              <w:t>балл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56863" w:rsidRPr="009C2359" w:rsidRDefault="00CD75FC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C2359"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056863" w:rsidRPr="009C2359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56863" w:rsidRPr="009C2359" w:rsidRDefault="00056863" w:rsidP="00BF539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C2359">
              <w:rPr>
                <w:rFonts w:ascii="Times New Roman" w:hAnsi="Times New Roman" w:cs="Times New Roman"/>
                <w:szCs w:val="24"/>
              </w:rPr>
              <w:t>Средний балл ЕГЭ выпускников 11 класса по математике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56863" w:rsidRPr="009C2359" w:rsidRDefault="00056863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C2359">
              <w:rPr>
                <w:rFonts w:ascii="Times New Roman" w:hAnsi="Times New Roman" w:cs="Times New Roman"/>
                <w:szCs w:val="24"/>
              </w:rPr>
              <w:t>балл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56863" w:rsidRPr="009C2359" w:rsidRDefault="00CD75FC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C2359"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056863" w:rsidRPr="009C2359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56863" w:rsidRPr="009C2359" w:rsidRDefault="00056863" w:rsidP="00BF539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C2359">
              <w:rPr>
                <w:rFonts w:ascii="Times New Roman" w:hAnsi="Times New Roman" w:cs="Times New Roman"/>
                <w:szCs w:val="24"/>
              </w:rPr>
              <w:t>Численность (удельный вес) выпускников 9 класса, которые получили неудовлетворительные результаты на ГИА по русскому языку, от общей численности выпускников 9 класса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56863" w:rsidRPr="009C2359" w:rsidRDefault="00056863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C2359"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56863" w:rsidRPr="009C2359" w:rsidRDefault="00CD75FC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C2359"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056863" w:rsidRPr="009C2359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56863" w:rsidRPr="009C2359" w:rsidRDefault="00056863" w:rsidP="00BF539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C2359">
              <w:rPr>
                <w:rFonts w:ascii="Times New Roman" w:hAnsi="Times New Roman" w:cs="Times New Roman"/>
                <w:szCs w:val="24"/>
              </w:rPr>
              <w:t>Численность (удельный вес) выпускников 9 класса, которые получили неудовлетворительные результаты на ГИА по математике, от общей численности выпускников 9 класса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56863" w:rsidRPr="009C2359" w:rsidRDefault="00056863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C2359"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863" w:rsidRPr="009C2359" w:rsidRDefault="00CD75FC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C2359"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056863" w:rsidRPr="009C2359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56863" w:rsidRPr="009C2359" w:rsidRDefault="00056863" w:rsidP="00BF539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C2359">
              <w:rPr>
                <w:rFonts w:ascii="Times New Roman" w:hAnsi="Times New Roman" w:cs="Times New Roman"/>
                <w:szCs w:val="24"/>
              </w:rPr>
              <w:t>Численность (удельный вес) выпускников 11 класса, которые получили результаты ниже установленного минимального количества баллов ЕГЭ по русскому языку, от общей численности выпускников 11 класса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56863" w:rsidRPr="009C2359" w:rsidRDefault="00056863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C2359"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56863" w:rsidRPr="009C2359" w:rsidRDefault="00CD75FC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C2359"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056863" w:rsidRPr="009C2359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56863" w:rsidRPr="009C2359" w:rsidRDefault="00056863" w:rsidP="00BF539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C2359">
              <w:rPr>
                <w:rFonts w:ascii="Times New Roman" w:hAnsi="Times New Roman" w:cs="Times New Roman"/>
                <w:szCs w:val="24"/>
              </w:rPr>
              <w:t>Численность (удельный вес) выпускников 11 класса, которые получили результаты ниже установленного минимального количества баллов ЕГЭ по математике, от общей численности выпускников 11 класса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56863" w:rsidRPr="009C2359" w:rsidRDefault="00056863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C2359"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863" w:rsidRPr="009C2359" w:rsidRDefault="00CD75FC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C2359"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056863" w:rsidRPr="009C2359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56863" w:rsidRPr="009C2359" w:rsidRDefault="00056863" w:rsidP="00BF539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C2359">
              <w:rPr>
                <w:rFonts w:ascii="Times New Roman" w:hAnsi="Times New Roman" w:cs="Times New Roman"/>
                <w:szCs w:val="24"/>
              </w:rPr>
              <w:t>Численность (удельный вес) выпускников 9 класса, которые не получили аттестаты, от общей численности выпускников 9 класса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56863" w:rsidRPr="009C2359" w:rsidRDefault="00056863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C2359"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863" w:rsidRPr="009C2359" w:rsidRDefault="00CD75FC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C2359"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056863" w:rsidRPr="009C2359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56863" w:rsidRPr="009C2359" w:rsidRDefault="00056863" w:rsidP="00BF539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C2359">
              <w:rPr>
                <w:rFonts w:ascii="Times New Roman" w:hAnsi="Times New Roman" w:cs="Times New Roman"/>
                <w:szCs w:val="24"/>
              </w:rPr>
              <w:t>Численность (удельный вес) выпускников 11 класса, которые не получили аттестаты, от общей численности выпускников 11 класса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56863" w:rsidRPr="009C2359" w:rsidRDefault="00056863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C2359"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863" w:rsidRPr="009C2359" w:rsidRDefault="00CD75FC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C2359"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056863" w:rsidRPr="009C2359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56863" w:rsidRPr="009C2359" w:rsidRDefault="00056863" w:rsidP="00BF539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C2359">
              <w:rPr>
                <w:rFonts w:ascii="Times New Roman" w:hAnsi="Times New Roman" w:cs="Times New Roman"/>
                <w:szCs w:val="24"/>
              </w:rPr>
              <w:t>Численность (удельный вес) выпускников 9 класса, которые получили аттестаты с отличием, от общей численности выпускников 9 класса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56863" w:rsidRPr="009C2359" w:rsidRDefault="00056863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C2359"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863" w:rsidRPr="009C2359" w:rsidRDefault="00CD75FC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C2359"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056863" w:rsidRPr="009C2359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56863" w:rsidRPr="009C2359" w:rsidRDefault="00056863" w:rsidP="00BF539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C2359">
              <w:rPr>
                <w:rFonts w:ascii="Times New Roman" w:hAnsi="Times New Roman" w:cs="Times New Roman"/>
                <w:szCs w:val="24"/>
              </w:rPr>
              <w:t>Численность (удельный вес) выпускников 11 класса, которые получили аттестаты с отличием, от общей численности выпускников 11 класса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56863" w:rsidRPr="009C2359" w:rsidRDefault="00056863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C2359"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863" w:rsidRPr="009C2359" w:rsidRDefault="00CD75FC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C2359"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056863" w:rsidRPr="009C2359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56863" w:rsidRPr="009C2359" w:rsidRDefault="00056863" w:rsidP="00BF539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C2359">
              <w:rPr>
                <w:rFonts w:ascii="Times New Roman" w:hAnsi="Times New Roman" w:cs="Times New Roman"/>
                <w:szCs w:val="24"/>
              </w:rPr>
              <w:t>Численность (удельный вес) учащихся, которые принимали участие в олимпиадах, смотрах, конкурсах, от общей численности обучающихся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56863" w:rsidRPr="009C2359" w:rsidRDefault="00056863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C2359"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56863" w:rsidRPr="009C2359" w:rsidRDefault="00CD75FC" w:rsidP="005D1ED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C2359"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85408E" w:rsidRPr="009C2359">
        <w:trPr>
          <w:trHeight w:val="770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5408E" w:rsidRPr="009C2359" w:rsidRDefault="0085408E" w:rsidP="00E74117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9C2359">
              <w:rPr>
                <w:rFonts w:ascii="Times New Roman" w:hAnsi="Times New Roman" w:cs="Times New Roman"/>
                <w:szCs w:val="24"/>
              </w:rPr>
              <w:lastRenderedPageBreak/>
              <w:t>Численность (удельный вес) учащихся – победителей и призеров олимпиад, смотров, конкурсов от общей численности обучающихся, в том числе:</w:t>
            </w:r>
          </w:p>
        </w:tc>
        <w:tc>
          <w:tcPr>
            <w:tcW w:w="816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5408E" w:rsidRPr="009C2359" w:rsidRDefault="0085408E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C2359"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</w:tcPr>
          <w:p w:rsidR="0085408E" w:rsidRPr="009C2359" w:rsidRDefault="0085408E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5408E" w:rsidRPr="009C2359">
        <w:trPr>
          <w:trHeight w:val="337"/>
        </w:trPr>
        <w:tc>
          <w:tcPr>
            <w:tcW w:w="3072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5408E" w:rsidRPr="009C2359" w:rsidRDefault="00F81E71" w:rsidP="005D1ED3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9C2359">
              <w:rPr>
                <w:rFonts w:ascii="Times New Roman" w:hAnsi="Times New Roman" w:cs="Times New Roman"/>
                <w:szCs w:val="24"/>
              </w:rPr>
              <w:t xml:space="preserve">− </w:t>
            </w:r>
            <w:r w:rsidR="0085408E" w:rsidRPr="009C2359">
              <w:rPr>
                <w:rFonts w:ascii="Times New Roman" w:hAnsi="Times New Roman" w:cs="Times New Roman"/>
                <w:szCs w:val="24"/>
              </w:rPr>
              <w:t>регионального уровня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5408E" w:rsidRPr="009C2359" w:rsidRDefault="0085408E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1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408E" w:rsidRPr="009C2359" w:rsidRDefault="001923F6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C2359"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85408E" w:rsidRPr="009C2359">
        <w:trPr>
          <w:trHeight w:val="555"/>
        </w:trPr>
        <w:tc>
          <w:tcPr>
            <w:tcW w:w="307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5408E" w:rsidRPr="009C2359" w:rsidRDefault="00F81E71" w:rsidP="005D1ED3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9C2359">
              <w:rPr>
                <w:rFonts w:ascii="Times New Roman" w:hAnsi="Times New Roman" w:cs="Times New Roman"/>
                <w:szCs w:val="24"/>
              </w:rPr>
              <w:t xml:space="preserve">− </w:t>
            </w:r>
            <w:r w:rsidR="0085408E" w:rsidRPr="009C2359">
              <w:rPr>
                <w:rFonts w:ascii="Times New Roman" w:hAnsi="Times New Roman" w:cs="Times New Roman"/>
                <w:szCs w:val="24"/>
              </w:rPr>
              <w:t>федерального уровня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5408E" w:rsidRPr="009C2359" w:rsidRDefault="0085408E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408E" w:rsidRPr="009C2359" w:rsidRDefault="001923F6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C2359">
              <w:rPr>
                <w:rFonts w:ascii="Times New Roman" w:hAnsi="Times New Roman" w:cs="Times New Roman"/>
                <w:szCs w:val="24"/>
              </w:rPr>
              <w:t>26</w:t>
            </w:r>
            <w:r w:rsidR="00DE38F4" w:rsidRPr="009C2359">
              <w:rPr>
                <w:rFonts w:ascii="Times New Roman" w:hAnsi="Times New Roman" w:cs="Times New Roman"/>
                <w:szCs w:val="24"/>
              </w:rPr>
              <w:t xml:space="preserve"> (</w:t>
            </w:r>
            <w:r w:rsidRPr="009C2359">
              <w:rPr>
                <w:rFonts w:ascii="Times New Roman" w:hAnsi="Times New Roman" w:cs="Times New Roman"/>
                <w:szCs w:val="24"/>
              </w:rPr>
              <w:t>21</w:t>
            </w:r>
            <w:r w:rsidR="00CC7852" w:rsidRPr="009C2359">
              <w:rPr>
                <w:rFonts w:ascii="Times New Roman" w:hAnsi="Times New Roman" w:cs="Times New Roman"/>
                <w:szCs w:val="24"/>
              </w:rPr>
              <w:t>%)</w:t>
            </w:r>
          </w:p>
        </w:tc>
      </w:tr>
      <w:tr w:rsidR="0085408E" w:rsidRPr="009C2359">
        <w:trPr>
          <w:trHeight w:val="378"/>
        </w:trPr>
        <w:tc>
          <w:tcPr>
            <w:tcW w:w="307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5408E" w:rsidRPr="009C2359" w:rsidRDefault="00F81E71" w:rsidP="00BF5392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9C2359">
              <w:rPr>
                <w:rFonts w:ascii="Times New Roman" w:hAnsi="Times New Roman" w:cs="Times New Roman"/>
                <w:szCs w:val="24"/>
              </w:rPr>
              <w:t xml:space="preserve">− </w:t>
            </w:r>
            <w:r w:rsidR="0085408E" w:rsidRPr="009C2359">
              <w:rPr>
                <w:rFonts w:ascii="Times New Roman" w:hAnsi="Times New Roman" w:cs="Times New Roman"/>
                <w:szCs w:val="24"/>
              </w:rPr>
              <w:t>международного уровня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5408E" w:rsidRPr="009C2359" w:rsidRDefault="0085408E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408E" w:rsidRPr="009C2359" w:rsidRDefault="001923F6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C2359">
              <w:rPr>
                <w:rFonts w:ascii="Times New Roman" w:hAnsi="Times New Roman" w:cs="Times New Roman"/>
                <w:szCs w:val="24"/>
              </w:rPr>
              <w:t>15 (12%</w:t>
            </w:r>
            <w:r w:rsidR="00CD75FC" w:rsidRPr="009C2359">
              <w:rPr>
                <w:rFonts w:ascii="Times New Roman" w:hAnsi="Times New Roman" w:cs="Times New Roman"/>
                <w:szCs w:val="24"/>
              </w:rPr>
              <w:t>)</w:t>
            </w:r>
          </w:p>
        </w:tc>
      </w:tr>
      <w:tr w:rsidR="00056863" w:rsidRPr="009C2359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56863" w:rsidRPr="009C2359" w:rsidRDefault="00056863" w:rsidP="00BF539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C2359">
              <w:rPr>
                <w:rFonts w:ascii="Times New Roman" w:hAnsi="Times New Roman" w:cs="Times New Roman"/>
                <w:szCs w:val="24"/>
              </w:rPr>
              <w:t>Численность (удельный вес) учащихся по программам с углубленным изучением отдельных учебных предметов от общей численности обучающихся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56863" w:rsidRPr="009C2359" w:rsidRDefault="00056863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C2359"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863" w:rsidRPr="009C2359" w:rsidRDefault="00CD75FC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C2359"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056863" w:rsidRPr="009C2359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56863" w:rsidRPr="009C2359" w:rsidRDefault="00056863" w:rsidP="00BF539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C2359">
              <w:rPr>
                <w:rFonts w:ascii="Times New Roman" w:hAnsi="Times New Roman" w:cs="Times New Roman"/>
                <w:szCs w:val="24"/>
              </w:rPr>
              <w:t>Численность (удельный вес) учащихся по программам профильного обучения от общей численности обучающихся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56863" w:rsidRPr="009C2359" w:rsidRDefault="00056863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C2359"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863" w:rsidRPr="009C2359" w:rsidRDefault="00CD75FC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C2359"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056863" w:rsidRPr="009C2359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56863" w:rsidRPr="009C2359" w:rsidRDefault="00056863" w:rsidP="00BF539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C2359">
              <w:rPr>
                <w:rFonts w:ascii="Times New Roman" w:hAnsi="Times New Roman" w:cs="Times New Roman"/>
                <w:szCs w:val="24"/>
              </w:rPr>
              <w:t>Численность (удельный вес) учащихся по программам с применением дистанционных образовательных технологий, электронного обучения от общей численности обучающихся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56863" w:rsidRPr="009C2359" w:rsidRDefault="00056863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C2359"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863" w:rsidRPr="009C2359" w:rsidRDefault="00CD75FC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C2359"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056863" w:rsidRPr="009C2359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56863" w:rsidRPr="009C2359" w:rsidRDefault="00056863" w:rsidP="00BF539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C2359">
              <w:rPr>
                <w:rFonts w:ascii="Times New Roman" w:hAnsi="Times New Roman" w:cs="Times New Roman"/>
                <w:szCs w:val="24"/>
              </w:rPr>
              <w:t>Численность (удельный вес) учащихся в рамках сетевой формы реализации образовательных программ от общей численности обучающихся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56863" w:rsidRPr="009C2359" w:rsidRDefault="00056863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C2359"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863" w:rsidRPr="009C2359" w:rsidRDefault="00CD75FC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C2359"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85408E" w:rsidRPr="009C2359">
        <w:trPr>
          <w:trHeight w:val="546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5408E" w:rsidRPr="009C2359" w:rsidRDefault="0085408E" w:rsidP="00BF5392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9C2359">
              <w:rPr>
                <w:rFonts w:ascii="Times New Roman" w:hAnsi="Times New Roman" w:cs="Times New Roman"/>
                <w:szCs w:val="24"/>
              </w:rPr>
              <w:t>Общая численность педработников, в том числе количество педработников:</w:t>
            </w:r>
          </w:p>
        </w:tc>
        <w:tc>
          <w:tcPr>
            <w:tcW w:w="816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5408E" w:rsidRPr="009C2359" w:rsidRDefault="0085408E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C2359">
              <w:rPr>
                <w:rFonts w:ascii="Times New Roman" w:hAnsi="Times New Roman" w:cs="Times New Roman"/>
                <w:szCs w:val="24"/>
              </w:rPr>
              <w:t>человек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5408E" w:rsidRPr="009C2359" w:rsidRDefault="0085408E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5408E" w:rsidRPr="009C2359">
        <w:trPr>
          <w:trHeight w:val="367"/>
        </w:trPr>
        <w:tc>
          <w:tcPr>
            <w:tcW w:w="30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5408E" w:rsidRPr="009C2359" w:rsidRDefault="00F81E71" w:rsidP="005D1ED3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9C2359">
              <w:rPr>
                <w:rFonts w:ascii="Times New Roman" w:hAnsi="Times New Roman" w:cs="Times New Roman"/>
                <w:szCs w:val="24"/>
              </w:rPr>
              <w:t>−</w:t>
            </w:r>
            <w:r w:rsidR="0085408E" w:rsidRPr="009C2359">
              <w:rPr>
                <w:rFonts w:ascii="Times New Roman" w:hAnsi="Times New Roman" w:cs="Times New Roman"/>
                <w:szCs w:val="24"/>
              </w:rPr>
              <w:t xml:space="preserve"> с высшим образованием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5408E" w:rsidRPr="009C2359" w:rsidRDefault="0085408E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12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5408E" w:rsidRPr="009C2359" w:rsidRDefault="00CD75FC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C2359">
              <w:rPr>
                <w:rFonts w:ascii="Times New Roman" w:hAnsi="Times New Roman" w:cs="Times New Roman"/>
                <w:szCs w:val="24"/>
              </w:rPr>
              <w:t>14</w:t>
            </w:r>
          </w:p>
        </w:tc>
      </w:tr>
      <w:tr w:rsidR="0085408E" w:rsidRPr="009C2359">
        <w:trPr>
          <w:trHeight w:val="328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5408E" w:rsidRPr="009C2359" w:rsidRDefault="00F81E71" w:rsidP="005D1ED3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9C2359">
              <w:rPr>
                <w:rFonts w:ascii="Times New Roman" w:hAnsi="Times New Roman" w:cs="Times New Roman"/>
                <w:szCs w:val="24"/>
              </w:rPr>
              <w:t xml:space="preserve">− </w:t>
            </w:r>
            <w:r w:rsidR="0085408E" w:rsidRPr="009C2359">
              <w:rPr>
                <w:rFonts w:ascii="Times New Roman" w:hAnsi="Times New Roman" w:cs="Times New Roman"/>
                <w:szCs w:val="24"/>
              </w:rPr>
              <w:t>высшим педагогическим образованием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5408E" w:rsidRPr="009C2359" w:rsidRDefault="0085408E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5408E" w:rsidRPr="009C2359" w:rsidRDefault="00CD75FC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C2359">
              <w:rPr>
                <w:rFonts w:ascii="Times New Roman" w:hAnsi="Times New Roman" w:cs="Times New Roman"/>
                <w:szCs w:val="24"/>
              </w:rPr>
              <w:t>14</w:t>
            </w:r>
          </w:p>
        </w:tc>
      </w:tr>
      <w:tr w:rsidR="0085408E" w:rsidRPr="009C2359">
        <w:trPr>
          <w:trHeight w:val="422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5408E" w:rsidRPr="009C2359" w:rsidRDefault="00F81E71" w:rsidP="005D1ED3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9C2359">
              <w:rPr>
                <w:rFonts w:ascii="Times New Roman" w:hAnsi="Times New Roman" w:cs="Times New Roman"/>
                <w:szCs w:val="24"/>
              </w:rPr>
              <w:t xml:space="preserve">− </w:t>
            </w:r>
            <w:r w:rsidR="0085408E" w:rsidRPr="009C2359">
              <w:rPr>
                <w:rFonts w:ascii="Times New Roman" w:hAnsi="Times New Roman" w:cs="Times New Roman"/>
                <w:szCs w:val="24"/>
              </w:rPr>
              <w:t>средним профессиональным образованием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5408E" w:rsidRPr="009C2359" w:rsidRDefault="0085408E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5408E" w:rsidRPr="009C2359" w:rsidRDefault="00220B68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C2359">
              <w:rPr>
                <w:rFonts w:ascii="Times New Roman" w:hAnsi="Times New Roman" w:cs="Times New Roman"/>
                <w:szCs w:val="24"/>
              </w:rPr>
              <w:t>8</w:t>
            </w:r>
          </w:p>
        </w:tc>
      </w:tr>
      <w:tr w:rsidR="0085408E" w:rsidRPr="009C2359">
        <w:trPr>
          <w:trHeight w:val="529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5408E" w:rsidRPr="009C2359" w:rsidRDefault="00F81E71" w:rsidP="005D1ED3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9C2359">
              <w:rPr>
                <w:rFonts w:ascii="Times New Roman" w:hAnsi="Times New Roman" w:cs="Times New Roman"/>
                <w:szCs w:val="24"/>
              </w:rPr>
              <w:t xml:space="preserve">− </w:t>
            </w:r>
            <w:r w:rsidR="0085408E" w:rsidRPr="009C2359">
              <w:rPr>
                <w:rFonts w:ascii="Times New Roman" w:hAnsi="Times New Roman" w:cs="Times New Roman"/>
                <w:szCs w:val="24"/>
              </w:rPr>
              <w:t>средним профессиональным педагогическим образованием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5408E" w:rsidRPr="009C2359" w:rsidRDefault="0085408E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408E" w:rsidRPr="009C2359" w:rsidRDefault="00220B68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C2359">
              <w:rPr>
                <w:rFonts w:ascii="Times New Roman" w:hAnsi="Times New Roman" w:cs="Times New Roman"/>
                <w:szCs w:val="24"/>
              </w:rPr>
              <w:t>8</w:t>
            </w:r>
          </w:p>
        </w:tc>
      </w:tr>
      <w:tr w:rsidR="0085408E" w:rsidRPr="009C2359">
        <w:trPr>
          <w:trHeight w:val="570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5408E" w:rsidRPr="009C2359" w:rsidRDefault="0085408E" w:rsidP="00BF5392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9C2359">
              <w:rPr>
                <w:rFonts w:ascii="Times New Roman" w:hAnsi="Times New Roman" w:cs="Times New Roman"/>
                <w:szCs w:val="24"/>
              </w:rPr>
              <w:t>Численность (удельный вес) педработников с квалификационной категорией от общей численности таких работников, в том числе:</w:t>
            </w:r>
          </w:p>
        </w:tc>
        <w:tc>
          <w:tcPr>
            <w:tcW w:w="816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5408E" w:rsidRPr="009C2359" w:rsidRDefault="0085408E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C2359"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5408E" w:rsidRPr="009C2359" w:rsidRDefault="0085408E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5408E" w:rsidRPr="009C2359">
        <w:trPr>
          <w:trHeight w:val="329"/>
        </w:trPr>
        <w:tc>
          <w:tcPr>
            <w:tcW w:w="30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5408E" w:rsidRPr="009C2359" w:rsidRDefault="00F81E71" w:rsidP="005D1ED3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9C2359">
              <w:rPr>
                <w:rFonts w:ascii="Times New Roman" w:hAnsi="Times New Roman" w:cs="Times New Roman"/>
                <w:szCs w:val="24"/>
              </w:rPr>
              <w:t>− с высшей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5408E" w:rsidRPr="009C2359" w:rsidRDefault="0085408E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12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5408E" w:rsidRPr="009C2359" w:rsidRDefault="001923F6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C2359">
              <w:rPr>
                <w:rFonts w:ascii="Times New Roman" w:hAnsi="Times New Roman" w:cs="Times New Roman"/>
                <w:szCs w:val="24"/>
              </w:rPr>
              <w:t>8</w:t>
            </w:r>
            <w:r w:rsidR="00DE38F4" w:rsidRPr="009C235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9C2359">
              <w:rPr>
                <w:rFonts w:ascii="Times New Roman" w:hAnsi="Times New Roman" w:cs="Times New Roman"/>
                <w:szCs w:val="24"/>
              </w:rPr>
              <w:t>(36</w:t>
            </w:r>
            <w:r w:rsidR="00B45B8B" w:rsidRPr="009C2359">
              <w:rPr>
                <w:rFonts w:ascii="Times New Roman" w:hAnsi="Times New Roman" w:cs="Times New Roman"/>
                <w:szCs w:val="24"/>
              </w:rPr>
              <w:t>%)</w:t>
            </w:r>
          </w:p>
        </w:tc>
      </w:tr>
      <w:tr w:rsidR="0085408E" w:rsidRPr="009C2359">
        <w:trPr>
          <w:trHeight w:val="289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5408E" w:rsidRPr="009C2359" w:rsidRDefault="00F81E71" w:rsidP="005D1ED3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9C2359">
              <w:rPr>
                <w:rFonts w:ascii="Times New Roman" w:hAnsi="Times New Roman" w:cs="Times New Roman"/>
                <w:szCs w:val="24"/>
              </w:rPr>
              <w:t>− первой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5408E" w:rsidRPr="009C2359" w:rsidRDefault="0085408E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408E" w:rsidRPr="009C2359" w:rsidRDefault="001923F6" w:rsidP="006317B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C2359">
              <w:rPr>
                <w:rFonts w:ascii="Times New Roman" w:hAnsi="Times New Roman" w:cs="Times New Roman"/>
                <w:szCs w:val="24"/>
              </w:rPr>
              <w:t>3</w:t>
            </w:r>
            <w:r w:rsidR="00DE38F4" w:rsidRPr="009C2359">
              <w:rPr>
                <w:rFonts w:ascii="Times New Roman" w:hAnsi="Times New Roman" w:cs="Times New Roman"/>
                <w:szCs w:val="24"/>
              </w:rPr>
              <w:t xml:space="preserve"> (</w:t>
            </w:r>
            <w:r w:rsidRPr="009C2359">
              <w:rPr>
                <w:rFonts w:ascii="Times New Roman" w:hAnsi="Times New Roman" w:cs="Times New Roman"/>
                <w:szCs w:val="24"/>
              </w:rPr>
              <w:t>14</w:t>
            </w:r>
            <w:r w:rsidR="00B45B8B" w:rsidRPr="009C2359">
              <w:rPr>
                <w:rFonts w:ascii="Times New Roman" w:hAnsi="Times New Roman" w:cs="Times New Roman"/>
                <w:szCs w:val="24"/>
              </w:rPr>
              <w:t>%)</w:t>
            </w:r>
          </w:p>
        </w:tc>
      </w:tr>
      <w:tr w:rsidR="00F81E71" w:rsidRPr="009C2359">
        <w:trPr>
          <w:trHeight w:val="538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81E71" w:rsidRPr="009C2359" w:rsidRDefault="00F81E71" w:rsidP="00BF5392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9C2359">
              <w:rPr>
                <w:rFonts w:ascii="Times New Roman" w:hAnsi="Times New Roman" w:cs="Times New Roman"/>
                <w:szCs w:val="24"/>
              </w:rPr>
              <w:t>Численность (удельный вес) педработников от общей численности таких работников с педагогическим стажем:</w:t>
            </w:r>
          </w:p>
        </w:tc>
        <w:tc>
          <w:tcPr>
            <w:tcW w:w="816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81E71" w:rsidRPr="009C2359" w:rsidRDefault="00F81E71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C2359"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81E71" w:rsidRPr="009C2359" w:rsidRDefault="00F81E71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1E71" w:rsidRPr="009C2359">
        <w:trPr>
          <w:trHeight w:val="314"/>
        </w:trPr>
        <w:tc>
          <w:tcPr>
            <w:tcW w:w="30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81E71" w:rsidRPr="009C2359" w:rsidRDefault="00F81E71" w:rsidP="005D1ED3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9C2359">
              <w:rPr>
                <w:rFonts w:ascii="Times New Roman" w:hAnsi="Times New Roman" w:cs="Times New Roman"/>
                <w:szCs w:val="24"/>
              </w:rPr>
              <w:t>− до 5 лет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81E71" w:rsidRPr="009C2359" w:rsidRDefault="00F81E71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12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81E71" w:rsidRPr="009C2359" w:rsidRDefault="00324AB0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C2359">
              <w:rPr>
                <w:rFonts w:ascii="Times New Roman" w:hAnsi="Times New Roman" w:cs="Times New Roman"/>
                <w:szCs w:val="24"/>
              </w:rPr>
              <w:t>4</w:t>
            </w:r>
            <w:r w:rsidR="00DE38F4" w:rsidRPr="009C2359">
              <w:rPr>
                <w:rFonts w:ascii="Times New Roman" w:hAnsi="Times New Roman" w:cs="Times New Roman"/>
                <w:szCs w:val="24"/>
              </w:rPr>
              <w:t xml:space="preserve"> (</w:t>
            </w:r>
            <w:r w:rsidRPr="009C2359">
              <w:rPr>
                <w:rFonts w:ascii="Times New Roman" w:hAnsi="Times New Roman" w:cs="Times New Roman"/>
                <w:szCs w:val="24"/>
              </w:rPr>
              <w:t>18</w:t>
            </w:r>
            <w:r w:rsidR="00822223" w:rsidRPr="009C2359">
              <w:rPr>
                <w:rFonts w:ascii="Times New Roman" w:hAnsi="Times New Roman" w:cs="Times New Roman"/>
                <w:szCs w:val="24"/>
              </w:rPr>
              <w:t>%)</w:t>
            </w:r>
          </w:p>
        </w:tc>
      </w:tr>
      <w:tr w:rsidR="00F81E71" w:rsidRPr="009C2359">
        <w:trPr>
          <w:trHeight w:val="132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81E71" w:rsidRPr="009C2359" w:rsidRDefault="00F81E71" w:rsidP="00BF5392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9C2359">
              <w:rPr>
                <w:rFonts w:ascii="Times New Roman" w:hAnsi="Times New Roman" w:cs="Times New Roman"/>
                <w:szCs w:val="24"/>
              </w:rPr>
              <w:t>− больше 30 лет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81E71" w:rsidRPr="009C2359" w:rsidRDefault="00F81E71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1E71" w:rsidRPr="009C2359" w:rsidRDefault="00324AB0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C2359">
              <w:rPr>
                <w:rFonts w:ascii="Times New Roman" w:hAnsi="Times New Roman" w:cs="Times New Roman"/>
                <w:szCs w:val="24"/>
              </w:rPr>
              <w:t>5 (23</w:t>
            </w:r>
            <w:r w:rsidR="00822223" w:rsidRPr="009C2359">
              <w:rPr>
                <w:rFonts w:ascii="Times New Roman" w:hAnsi="Times New Roman" w:cs="Times New Roman"/>
                <w:szCs w:val="24"/>
              </w:rPr>
              <w:t>%)</w:t>
            </w:r>
          </w:p>
        </w:tc>
      </w:tr>
      <w:tr w:rsidR="00F81E71" w:rsidRPr="009C2359">
        <w:trPr>
          <w:trHeight w:val="495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81E71" w:rsidRPr="009C2359" w:rsidRDefault="00F81E71" w:rsidP="00BF5392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9C2359">
              <w:rPr>
                <w:rFonts w:ascii="Times New Roman" w:hAnsi="Times New Roman" w:cs="Times New Roman"/>
                <w:szCs w:val="24"/>
              </w:rPr>
              <w:lastRenderedPageBreak/>
              <w:t>Численность (удельный вес) педработников от общей численности таких работников в возрасте:</w:t>
            </w:r>
          </w:p>
        </w:tc>
        <w:tc>
          <w:tcPr>
            <w:tcW w:w="816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81E71" w:rsidRPr="009C2359" w:rsidRDefault="00F81E71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C2359"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81E71" w:rsidRPr="009C2359" w:rsidRDefault="00F81E71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1E71" w:rsidRPr="009C2359">
        <w:trPr>
          <w:trHeight w:val="306"/>
        </w:trPr>
        <w:tc>
          <w:tcPr>
            <w:tcW w:w="30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81E71" w:rsidRPr="009C2359" w:rsidRDefault="00F81E71" w:rsidP="005D1ED3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9C2359">
              <w:rPr>
                <w:rFonts w:ascii="Times New Roman" w:hAnsi="Times New Roman" w:cs="Times New Roman"/>
                <w:szCs w:val="24"/>
              </w:rPr>
              <w:t>− до 30 лет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81E71" w:rsidRPr="009C2359" w:rsidRDefault="00F81E71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12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81E71" w:rsidRPr="009C2359" w:rsidRDefault="00324AB0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C2359">
              <w:rPr>
                <w:rFonts w:ascii="Times New Roman" w:hAnsi="Times New Roman" w:cs="Times New Roman"/>
                <w:szCs w:val="24"/>
              </w:rPr>
              <w:t>2</w:t>
            </w:r>
            <w:r w:rsidR="00DE38F4" w:rsidRPr="009C235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9C2359">
              <w:rPr>
                <w:rFonts w:ascii="Times New Roman" w:hAnsi="Times New Roman" w:cs="Times New Roman"/>
                <w:szCs w:val="24"/>
              </w:rPr>
              <w:t>(9</w:t>
            </w:r>
            <w:r w:rsidR="00D251DE" w:rsidRPr="009C2359">
              <w:rPr>
                <w:rFonts w:ascii="Times New Roman" w:hAnsi="Times New Roman" w:cs="Times New Roman"/>
                <w:szCs w:val="24"/>
              </w:rPr>
              <w:t>%)</w:t>
            </w:r>
          </w:p>
        </w:tc>
      </w:tr>
      <w:tr w:rsidR="00F81E71" w:rsidRPr="009C2359">
        <w:trPr>
          <w:trHeight w:val="271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81E71" w:rsidRPr="009C2359" w:rsidRDefault="00F81E71" w:rsidP="00BF5392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9C2359">
              <w:rPr>
                <w:rFonts w:ascii="Times New Roman" w:hAnsi="Times New Roman" w:cs="Times New Roman"/>
                <w:szCs w:val="24"/>
              </w:rPr>
              <w:t>− от 55 лет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81E71" w:rsidRPr="009C2359" w:rsidRDefault="00F81E71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1E71" w:rsidRPr="009C2359" w:rsidRDefault="00324AB0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C2359">
              <w:rPr>
                <w:rFonts w:ascii="Times New Roman" w:hAnsi="Times New Roman" w:cs="Times New Roman"/>
                <w:szCs w:val="24"/>
              </w:rPr>
              <w:t>4</w:t>
            </w:r>
            <w:r w:rsidR="00DE38F4" w:rsidRPr="009C235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FF134A" w:rsidRPr="009C2359">
              <w:rPr>
                <w:rFonts w:ascii="Times New Roman" w:hAnsi="Times New Roman" w:cs="Times New Roman"/>
                <w:szCs w:val="24"/>
              </w:rPr>
              <w:t>(18</w:t>
            </w:r>
            <w:r w:rsidR="00D42E61" w:rsidRPr="009C2359">
              <w:rPr>
                <w:rFonts w:ascii="Times New Roman" w:hAnsi="Times New Roman" w:cs="Times New Roman"/>
                <w:szCs w:val="24"/>
              </w:rPr>
              <w:t>%)</w:t>
            </w:r>
          </w:p>
        </w:tc>
      </w:tr>
      <w:tr w:rsidR="00056863" w:rsidRPr="009C2359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56863" w:rsidRPr="009C2359" w:rsidRDefault="00056863" w:rsidP="00BF539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C2359">
              <w:rPr>
                <w:rFonts w:ascii="Times New Roman" w:hAnsi="Times New Roman" w:cs="Times New Roman"/>
                <w:szCs w:val="24"/>
              </w:rPr>
              <w:t>Численность (удельный вес) педагогических и административно-хозяйственных работников, которые за последние 5 лет прошли повышение квалификации или профессиональную переподготовку, от общей численности таких работников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56863" w:rsidRPr="009C2359" w:rsidRDefault="00056863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C2359"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863" w:rsidRPr="009C2359" w:rsidRDefault="001923F6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C2359">
              <w:rPr>
                <w:rFonts w:ascii="Times New Roman" w:hAnsi="Times New Roman" w:cs="Times New Roman"/>
                <w:szCs w:val="24"/>
              </w:rPr>
              <w:t>22</w:t>
            </w:r>
            <w:r w:rsidR="00DE38F4" w:rsidRPr="009C235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D42E61" w:rsidRPr="009C2359">
              <w:rPr>
                <w:rFonts w:ascii="Times New Roman" w:hAnsi="Times New Roman" w:cs="Times New Roman"/>
                <w:szCs w:val="24"/>
              </w:rPr>
              <w:t>(100%)</w:t>
            </w:r>
          </w:p>
        </w:tc>
      </w:tr>
      <w:tr w:rsidR="00056863" w:rsidRPr="009C2359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56863" w:rsidRPr="009C2359" w:rsidRDefault="00056863" w:rsidP="00BF539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C2359">
              <w:rPr>
                <w:rFonts w:ascii="Times New Roman" w:hAnsi="Times New Roman" w:cs="Times New Roman"/>
                <w:szCs w:val="24"/>
              </w:rPr>
              <w:t>Численность (удельный вес) педагогических и административно-хозяйственных работников, которые прошли повышение квалификации по применению в образовательном процессе ФГОС, от общей численности таких работников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56863" w:rsidRPr="009C2359" w:rsidRDefault="00056863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C2359"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863" w:rsidRPr="009C2359" w:rsidRDefault="001923F6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C2359">
              <w:rPr>
                <w:rFonts w:ascii="Times New Roman" w:hAnsi="Times New Roman" w:cs="Times New Roman"/>
                <w:szCs w:val="24"/>
              </w:rPr>
              <w:t>22</w:t>
            </w:r>
            <w:r w:rsidR="00DE38F4" w:rsidRPr="009C235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6317B0" w:rsidRPr="009C2359">
              <w:rPr>
                <w:rFonts w:ascii="Times New Roman" w:hAnsi="Times New Roman" w:cs="Times New Roman"/>
                <w:szCs w:val="24"/>
              </w:rPr>
              <w:t>(100</w:t>
            </w:r>
            <w:r w:rsidR="00D42E61" w:rsidRPr="009C2359">
              <w:rPr>
                <w:rFonts w:ascii="Times New Roman" w:hAnsi="Times New Roman" w:cs="Times New Roman"/>
                <w:szCs w:val="24"/>
              </w:rPr>
              <w:t>%)</w:t>
            </w:r>
          </w:p>
        </w:tc>
      </w:tr>
      <w:tr w:rsidR="00056863" w:rsidRPr="009C2359">
        <w:trPr>
          <w:trHeight w:val="291"/>
        </w:trPr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56863" w:rsidRPr="009C2359" w:rsidRDefault="00056863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9C2359">
              <w:rPr>
                <w:rFonts w:ascii="Times New Roman" w:hAnsi="Times New Roman" w:cs="Times New Roman"/>
                <w:bCs/>
                <w:szCs w:val="24"/>
              </w:rPr>
              <w:t>Инфраструктура</w:t>
            </w:r>
          </w:p>
        </w:tc>
      </w:tr>
      <w:tr w:rsidR="00056863" w:rsidRPr="009C2359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56863" w:rsidRPr="009C2359" w:rsidRDefault="00056863" w:rsidP="00BF539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C2359">
              <w:rPr>
                <w:rFonts w:ascii="Times New Roman" w:hAnsi="Times New Roman" w:cs="Times New Roman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56863" w:rsidRPr="009C2359" w:rsidRDefault="00056863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C2359">
              <w:rPr>
                <w:rFonts w:ascii="Times New Roman" w:hAnsi="Times New Roman" w:cs="Times New Roman"/>
                <w:szCs w:val="24"/>
              </w:rPr>
              <w:t>единиц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863" w:rsidRPr="009C2359" w:rsidRDefault="006F753C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C2359">
              <w:rPr>
                <w:rFonts w:ascii="Times New Roman" w:hAnsi="Times New Roman" w:cs="Times New Roman"/>
                <w:szCs w:val="24"/>
              </w:rPr>
              <w:t>0,317</w:t>
            </w:r>
          </w:p>
        </w:tc>
      </w:tr>
      <w:tr w:rsidR="00056863" w:rsidRPr="009C2359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56863" w:rsidRPr="009C2359" w:rsidRDefault="00056863" w:rsidP="00BF539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C2359">
              <w:rPr>
                <w:rFonts w:ascii="Times New Roman" w:hAnsi="Times New Roman" w:cs="Times New Roman"/>
                <w:szCs w:val="24"/>
              </w:rPr>
              <w:t>Количество экземпляров учебной и учебно-методической литературы от общего количества единиц библиотечного фонда в расчете на одного учащегося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56863" w:rsidRPr="009C2359" w:rsidRDefault="00056863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C2359">
              <w:rPr>
                <w:rFonts w:ascii="Times New Roman" w:hAnsi="Times New Roman" w:cs="Times New Roman"/>
                <w:szCs w:val="24"/>
              </w:rPr>
              <w:t>единиц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863" w:rsidRPr="009C2359" w:rsidRDefault="00316664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C2359">
              <w:rPr>
                <w:rFonts w:ascii="Times New Roman" w:hAnsi="Times New Roman" w:cs="Times New Roman"/>
                <w:szCs w:val="24"/>
              </w:rPr>
              <w:t>25</w:t>
            </w:r>
          </w:p>
        </w:tc>
      </w:tr>
      <w:tr w:rsidR="00056863" w:rsidRPr="009C2359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56863" w:rsidRPr="009C2359" w:rsidRDefault="00056863" w:rsidP="00BF539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C2359">
              <w:rPr>
                <w:rFonts w:ascii="Times New Roman" w:hAnsi="Times New Roman" w:cs="Times New Roman"/>
                <w:szCs w:val="24"/>
              </w:rPr>
              <w:t>Наличие в школе системы электронного документооборота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56863" w:rsidRPr="009C2359" w:rsidRDefault="00774CAC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C2359">
              <w:rPr>
                <w:rFonts w:ascii="Times New Roman" w:hAnsi="Times New Roman" w:cs="Times New Roman"/>
                <w:szCs w:val="24"/>
              </w:rPr>
              <w:t>да/нет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863" w:rsidRPr="009C2359" w:rsidRDefault="00220B68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C2359">
              <w:rPr>
                <w:rFonts w:ascii="Times New Roman" w:hAnsi="Times New Roman" w:cs="Times New Roman"/>
                <w:szCs w:val="24"/>
              </w:rPr>
              <w:t>нет</w:t>
            </w:r>
          </w:p>
        </w:tc>
      </w:tr>
      <w:tr w:rsidR="00774CAC" w:rsidRPr="009C2359">
        <w:trPr>
          <w:trHeight w:val="447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74CAC" w:rsidRPr="009C2359" w:rsidRDefault="00774CAC" w:rsidP="00BF5392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9C2359">
              <w:rPr>
                <w:rFonts w:ascii="Times New Roman" w:hAnsi="Times New Roman" w:cs="Times New Roman"/>
                <w:szCs w:val="24"/>
              </w:rPr>
              <w:t>Наличие в школе читального зала библиотеки, в том числе наличие в ней:</w:t>
            </w:r>
          </w:p>
        </w:tc>
        <w:tc>
          <w:tcPr>
            <w:tcW w:w="816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74CAC" w:rsidRPr="009C2359" w:rsidRDefault="00774CAC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C2359">
              <w:rPr>
                <w:rFonts w:ascii="Times New Roman" w:hAnsi="Times New Roman" w:cs="Times New Roman"/>
                <w:szCs w:val="24"/>
              </w:rPr>
              <w:t>да/нет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74CAC" w:rsidRPr="009C2359" w:rsidRDefault="00774CAC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C2359">
              <w:rPr>
                <w:rFonts w:ascii="Times New Roman" w:hAnsi="Times New Roman" w:cs="Times New Roman"/>
                <w:szCs w:val="24"/>
              </w:rPr>
              <w:t>да</w:t>
            </w:r>
          </w:p>
        </w:tc>
      </w:tr>
      <w:tr w:rsidR="00774CAC" w:rsidRPr="009C2359">
        <w:trPr>
          <w:trHeight w:val="180"/>
        </w:trPr>
        <w:tc>
          <w:tcPr>
            <w:tcW w:w="30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74CAC" w:rsidRPr="009C2359" w:rsidRDefault="00774CAC" w:rsidP="00BF5392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9C2359">
              <w:rPr>
                <w:rFonts w:ascii="Times New Roman" w:hAnsi="Times New Roman" w:cs="Times New Roman"/>
                <w:szCs w:val="24"/>
              </w:rPr>
              <w:t>− рабочих мест для работы на компьютере или ноутбуке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74CAC" w:rsidRPr="009C2359" w:rsidRDefault="00774CAC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12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74CAC" w:rsidRPr="009C2359" w:rsidRDefault="008E0019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да</w:t>
            </w:r>
          </w:p>
        </w:tc>
      </w:tr>
      <w:tr w:rsidR="00774CAC" w:rsidRPr="009C2359">
        <w:trPr>
          <w:trHeight w:val="156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74CAC" w:rsidRPr="009C2359" w:rsidRDefault="00774CAC" w:rsidP="00BF5392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9C2359">
              <w:rPr>
                <w:rFonts w:ascii="Times New Roman" w:hAnsi="Times New Roman" w:cs="Times New Roman"/>
                <w:szCs w:val="24"/>
              </w:rPr>
              <w:t>− медиатеки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74CAC" w:rsidRPr="009C2359" w:rsidRDefault="00774CAC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74CAC" w:rsidRPr="009C2359" w:rsidRDefault="00574B64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C2359">
              <w:rPr>
                <w:rFonts w:ascii="Times New Roman" w:hAnsi="Times New Roman" w:cs="Times New Roman"/>
                <w:szCs w:val="24"/>
              </w:rPr>
              <w:t>нет</w:t>
            </w:r>
          </w:p>
        </w:tc>
      </w:tr>
      <w:tr w:rsidR="00774CAC" w:rsidRPr="009C2359">
        <w:trPr>
          <w:trHeight w:val="435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74CAC" w:rsidRPr="009C2359" w:rsidRDefault="00774CAC" w:rsidP="00BF5392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9C2359">
              <w:rPr>
                <w:rFonts w:ascii="Times New Roman" w:hAnsi="Times New Roman" w:cs="Times New Roman"/>
                <w:szCs w:val="24"/>
              </w:rPr>
              <w:t>− средств сканирования и распознавания текста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74CAC" w:rsidRPr="009C2359" w:rsidRDefault="00774CAC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74CAC" w:rsidRPr="009C2359" w:rsidRDefault="008E0019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да</w:t>
            </w:r>
          </w:p>
        </w:tc>
      </w:tr>
      <w:tr w:rsidR="00774CAC" w:rsidRPr="009C2359">
        <w:trPr>
          <w:trHeight w:val="262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74CAC" w:rsidRPr="009C2359" w:rsidRDefault="00774CAC" w:rsidP="00BF5392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9C2359">
              <w:rPr>
                <w:rFonts w:ascii="Times New Roman" w:hAnsi="Times New Roman" w:cs="Times New Roman"/>
                <w:szCs w:val="24"/>
              </w:rPr>
              <w:t xml:space="preserve">− выхода в </w:t>
            </w:r>
            <w:r w:rsidR="005D1ED3" w:rsidRPr="009C2359">
              <w:rPr>
                <w:rFonts w:ascii="Times New Roman" w:hAnsi="Times New Roman" w:cs="Times New Roman"/>
                <w:szCs w:val="24"/>
              </w:rPr>
              <w:t>и</w:t>
            </w:r>
            <w:r w:rsidRPr="009C2359">
              <w:rPr>
                <w:rFonts w:ascii="Times New Roman" w:hAnsi="Times New Roman" w:cs="Times New Roman"/>
                <w:szCs w:val="24"/>
              </w:rPr>
              <w:t>нтернет с библиотечных компьютеров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74CAC" w:rsidRPr="009C2359" w:rsidRDefault="00774CAC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74CAC" w:rsidRPr="009C2359" w:rsidRDefault="008E0019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да</w:t>
            </w:r>
          </w:p>
        </w:tc>
      </w:tr>
      <w:tr w:rsidR="00774CAC" w:rsidRPr="009C2359">
        <w:trPr>
          <w:trHeight w:val="385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74CAC" w:rsidRPr="009C2359" w:rsidRDefault="00774CAC" w:rsidP="00BF5392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9C2359">
              <w:rPr>
                <w:rFonts w:ascii="Times New Roman" w:hAnsi="Times New Roman" w:cs="Times New Roman"/>
                <w:szCs w:val="24"/>
              </w:rPr>
              <w:t>− системы контроля распечатки материалов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74CAC" w:rsidRPr="009C2359" w:rsidRDefault="00774CAC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4CAC" w:rsidRPr="009C2359" w:rsidRDefault="00574B64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C2359">
              <w:rPr>
                <w:rFonts w:ascii="Times New Roman" w:hAnsi="Times New Roman" w:cs="Times New Roman"/>
                <w:szCs w:val="24"/>
              </w:rPr>
              <w:t>нет</w:t>
            </w:r>
          </w:p>
        </w:tc>
      </w:tr>
      <w:tr w:rsidR="00056863" w:rsidRPr="009C2359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56863" w:rsidRPr="009C2359" w:rsidRDefault="00056863" w:rsidP="005D1ED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C2359">
              <w:rPr>
                <w:rFonts w:ascii="Times New Roman" w:hAnsi="Times New Roman" w:cs="Times New Roman"/>
                <w:szCs w:val="24"/>
              </w:rPr>
              <w:t xml:space="preserve">Численность (удельный вес) </w:t>
            </w:r>
            <w:r w:rsidR="00774CAC" w:rsidRPr="009C2359">
              <w:rPr>
                <w:rFonts w:ascii="Times New Roman" w:hAnsi="Times New Roman" w:cs="Times New Roman"/>
                <w:szCs w:val="24"/>
              </w:rPr>
              <w:t>об</w:t>
            </w:r>
            <w:r w:rsidRPr="009C2359">
              <w:rPr>
                <w:rFonts w:ascii="Times New Roman" w:hAnsi="Times New Roman" w:cs="Times New Roman"/>
                <w:szCs w:val="24"/>
              </w:rPr>
              <w:t>уча</w:t>
            </w:r>
            <w:r w:rsidR="00774CAC" w:rsidRPr="009C2359">
              <w:rPr>
                <w:rFonts w:ascii="Times New Roman" w:hAnsi="Times New Roman" w:cs="Times New Roman"/>
                <w:szCs w:val="24"/>
              </w:rPr>
              <w:t>ю</w:t>
            </w:r>
            <w:r w:rsidRPr="009C2359">
              <w:rPr>
                <w:rFonts w:ascii="Times New Roman" w:hAnsi="Times New Roman" w:cs="Times New Roman"/>
                <w:szCs w:val="24"/>
              </w:rPr>
              <w:t xml:space="preserve">щихся, которые могут пользоваться широкополосным </w:t>
            </w:r>
            <w:r w:rsidR="005D1ED3" w:rsidRPr="009C2359">
              <w:rPr>
                <w:rFonts w:ascii="Times New Roman" w:hAnsi="Times New Roman" w:cs="Times New Roman"/>
                <w:szCs w:val="24"/>
              </w:rPr>
              <w:t>и</w:t>
            </w:r>
            <w:r w:rsidRPr="009C2359">
              <w:rPr>
                <w:rFonts w:ascii="Times New Roman" w:hAnsi="Times New Roman" w:cs="Times New Roman"/>
                <w:szCs w:val="24"/>
              </w:rPr>
              <w:t>нтернетом не менее 2 Мб/с, от общей численности обучающихся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56863" w:rsidRPr="009C2359" w:rsidRDefault="00056863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C2359"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863" w:rsidRPr="009C2359" w:rsidRDefault="00FF134A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C2359">
              <w:rPr>
                <w:rFonts w:ascii="Times New Roman" w:hAnsi="Times New Roman" w:cs="Times New Roman"/>
                <w:szCs w:val="24"/>
              </w:rPr>
              <w:t>124</w:t>
            </w:r>
            <w:r w:rsidR="00774CAC" w:rsidRPr="009C2359">
              <w:rPr>
                <w:rFonts w:ascii="Times New Roman" w:hAnsi="Times New Roman" w:cs="Times New Roman"/>
                <w:szCs w:val="24"/>
              </w:rPr>
              <w:t>(100%)</w:t>
            </w:r>
          </w:p>
        </w:tc>
      </w:tr>
      <w:tr w:rsidR="00056863" w:rsidRPr="009C2359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56863" w:rsidRPr="009C2359" w:rsidRDefault="00056863" w:rsidP="00BF539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C2359">
              <w:rPr>
                <w:rFonts w:ascii="Times New Roman" w:hAnsi="Times New Roman" w:cs="Times New Roman"/>
                <w:szCs w:val="24"/>
              </w:rPr>
              <w:t xml:space="preserve">Общая площадь помещений для образовательного процесса в расчете на одного </w:t>
            </w:r>
            <w:r w:rsidR="00F451E5" w:rsidRPr="009C2359">
              <w:rPr>
                <w:rFonts w:ascii="Times New Roman" w:hAnsi="Times New Roman" w:cs="Times New Roman"/>
                <w:szCs w:val="24"/>
              </w:rPr>
              <w:t>об</w:t>
            </w:r>
            <w:r w:rsidRPr="009C2359">
              <w:rPr>
                <w:rFonts w:ascii="Times New Roman" w:hAnsi="Times New Roman" w:cs="Times New Roman"/>
                <w:szCs w:val="24"/>
              </w:rPr>
              <w:t>уча</w:t>
            </w:r>
            <w:r w:rsidR="00F451E5" w:rsidRPr="009C2359">
              <w:rPr>
                <w:rFonts w:ascii="Times New Roman" w:hAnsi="Times New Roman" w:cs="Times New Roman"/>
                <w:szCs w:val="24"/>
              </w:rPr>
              <w:t>ю</w:t>
            </w:r>
            <w:r w:rsidRPr="009C2359">
              <w:rPr>
                <w:rFonts w:ascii="Times New Roman" w:hAnsi="Times New Roman" w:cs="Times New Roman"/>
                <w:szCs w:val="24"/>
              </w:rPr>
              <w:t>щегося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56863" w:rsidRPr="009C2359" w:rsidRDefault="00056863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C2359">
              <w:rPr>
                <w:rFonts w:ascii="Times New Roman" w:hAnsi="Times New Roman" w:cs="Times New Roman"/>
                <w:szCs w:val="24"/>
              </w:rPr>
              <w:t>кв. м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863" w:rsidRPr="009C2359" w:rsidRDefault="00843954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C2359">
              <w:rPr>
                <w:rFonts w:ascii="Times New Roman" w:hAnsi="Times New Roman" w:cs="Times New Roman"/>
                <w:szCs w:val="24"/>
              </w:rPr>
              <w:t>17</w:t>
            </w:r>
          </w:p>
        </w:tc>
      </w:tr>
    </w:tbl>
    <w:p w:rsidR="0008377B" w:rsidRPr="009C2359" w:rsidRDefault="0008377B" w:rsidP="00F451E5">
      <w:pPr>
        <w:spacing w:before="120" w:after="0" w:line="240" w:lineRule="auto"/>
        <w:rPr>
          <w:rFonts w:ascii="Times New Roman" w:hAnsi="Times New Roman" w:cs="Times New Roman"/>
          <w:szCs w:val="24"/>
        </w:rPr>
      </w:pPr>
    </w:p>
    <w:p w:rsidR="006B6193" w:rsidRPr="009C2359" w:rsidRDefault="006B6193" w:rsidP="006B6193">
      <w:pPr>
        <w:spacing w:before="120" w:after="0" w:line="240" w:lineRule="auto"/>
        <w:jc w:val="both"/>
        <w:rPr>
          <w:rFonts w:ascii="Times New Roman" w:hAnsi="Times New Roman" w:cs="Times New Roman"/>
          <w:szCs w:val="24"/>
        </w:rPr>
      </w:pPr>
      <w:r w:rsidRPr="009C2359">
        <w:rPr>
          <w:rFonts w:ascii="Times New Roman" w:hAnsi="Times New Roman" w:cs="Times New Roman"/>
          <w:szCs w:val="24"/>
        </w:rPr>
        <w:t xml:space="preserve">Анализ показателей указывает на то, что филиал имеет ещё  недостаточную инфраструктуру, но та, что имеется, соответствует требованиям СанПиН 2.4.2.2821-10 </w:t>
      </w:r>
      <w:r w:rsidRPr="009C2359">
        <w:rPr>
          <w:rFonts w:ascii="Times New Roman" w:hAnsi="Times New Roman" w:cs="Times New Roman"/>
          <w:szCs w:val="24"/>
        </w:rPr>
        <w:lastRenderedPageBreak/>
        <w:t>«Санитарно-эпидемиологические требования к условиям и организации обучения в общеобразовательных учреждениях» и позволяет реализовывать образовательные программы в полном объеме в соответствии с ФГОС общего образования.</w:t>
      </w:r>
    </w:p>
    <w:p w:rsidR="0008377B" w:rsidRPr="009C2359" w:rsidRDefault="0008377B">
      <w:pPr>
        <w:rPr>
          <w:rFonts w:ascii="Times New Roman" w:hAnsi="Times New Roman" w:cs="Times New Roman"/>
          <w:szCs w:val="24"/>
        </w:rPr>
      </w:pPr>
    </w:p>
    <w:sectPr w:rsidR="0008377B" w:rsidRPr="009C2359" w:rsidSect="002E1F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45F2" w:rsidRDefault="008B45F2" w:rsidP="00D838B7">
      <w:pPr>
        <w:spacing w:after="0" w:line="240" w:lineRule="auto"/>
      </w:pPr>
      <w:r>
        <w:separator/>
      </w:r>
    </w:p>
  </w:endnote>
  <w:endnote w:type="continuationSeparator" w:id="0">
    <w:p w:rsidR="008B45F2" w:rsidRDefault="008B45F2" w:rsidP="00D83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45F2" w:rsidRDefault="008B45F2" w:rsidP="00D838B7">
      <w:pPr>
        <w:spacing w:after="0" w:line="240" w:lineRule="auto"/>
      </w:pPr>
      <w:r>
        <w:separator/>
      </w:r>
    </w:p>
  </w:footnote>
  <w:footnote w:type="continuationSeparator" w:id="0">
    <w:p w:rsidR="008B45F2" w:rsidRDefault="008B45F2" w:rsidP="00D838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7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D"/>
    <w:multiLevelType w:val="multilevel"/>
    <w:tmpl w:val="0000000D"/>
    <w:name w:val="WW8Num1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</w:lvl>
    <w:lvl w:ilvl="3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>
      <w:start w:val="1"/>
      <w:numFmt w:val="decimal"/>
      <w:lvlText w:val="%5."/>
      <w:lvlJc w:val="left"/>
      <w:pPr>
        <w:tabs>
          <w:tab w:val="num" w:pos="1980"/>
        </w:tabs>
        <w:ind w:left="1980" w:hanging="360"/>
      </w:pPr>
    </w:lvl>
    <w:lvl w:ilvl="5">
      <w:start w:val="1"/>
      <w:numFmt w:val="decimal"/>
      <w:lvlText w:val="%6."/>
      <w:lvlJc w:val="left"/>
      <w:pPr>
        <w:tabs>
          <w:tab w:val="num" w:pos="2340"/>
        </w:tabs>
        <w:ind w:left="2340" w:hanging="360"/>
      </w:pPr>
    </w:lvl>
    <w:lvl w:ilvl="6">
      <w:start w:val="1"/>
      <w:numFmt w:val="decimal"/>
      <w:lvlText w:val="%7."/>
      <w:lvlJc w:val="left"/>
      <w:pPr>
        <w:tabs>
          <w:tab w:val="num" w:pos="2700"/>
        </w:tabs>
        <w:ind w:left="2700" w:hanging="360"/>
      </w:pPr>
    </w:lvl>
    <w:lvl w:ilvl="7">
      <w:start w:val="1"/>
      <w:numFmt w:val="decimal"/>
      <w:lvlText w:val="%8."/>
      <w:lvlJc w:val="left"/>
      <w:pPr>
        <w:tabs>
          <w:tab w:val="num" w:pos="3060"/>
        </w:tabs>
        <w:ind w:left="3060" w:hanging="360"/>
      </w:pPr>
    </w:lvl>
    <w:lvl w:ilvl="8">
      <w:start w:val="1"/>
      <w:numFmt w:val="decimal"/>
      <w:lvlText w:val="%9."/>
      <w:lvlJc w:val="left"/>
      <w:pPr>
        <w:tabs>
          <w:tab w:val="num" w:pos="3420"/>
        </w:tabs>
        <w:ind w:left="3420" w:hanging="360"/>
      </w:pPr>
    </w:lvl>
  </w:abstractNum>
  <w:abstractNum w:abstractNumId="3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lang w:val="ru-RU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66A2F48"/>
    <w:multiLevelType w:val="hybridMultilevel"/>
    <w:tmpl w:val="41AA846A"/>
    <w:lvl w:ilvl="0" w:tplc="14FA309C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5" w15:restartNumberingAfterBreak="0">
    <w:nsid w:val="07502FB8"/>
    <w:multiLevelType w:val="hybridMultilevel"/>
    <w:tmpl w:val="C2BC2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B60BA8"/>
    <w:multiLevelType w:val="hybridMultilevel"/>
    <w:tmpl w:val="DD8AA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CC5E65"/>
    <w:multiLevelType w:val="multilevel"/>
    <w:tmpl w:val="77B61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 w:hint="default"/>
        <w:b/>
        <w:color w:val="000000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1F067BA"/>
    <w:multiLevelType w:val="hybridMultilevel"/>
    <w:tmpl w:val="3EB064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C74307"/>
    <w:multiLevelType w:val="hybridMultilevel"/>
    <w:tmpl w:val="2F402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8D6E6F"/>
    <w:multiLevelType w:val="hybridMultilevel"/>
    <w:tmpl w:val="F13C0B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B11424"/>
    <w:multiLevelType w:val="multilevel"/>
    <w:tmpl w:val="B956C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49C3657"/>
    <w:multiLevelType w:val="multilevel"/>
    <w:tmpl w:val="C42C7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F1B6CC1"/>
    <w:multiLevelType w:val="multilevel"/>
    <w:tmpl w:val="30AE1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63D7404"/>
    <w:multiLevelType w:val="hybridMultilevel"/>
    <w:tmpl w:val="20B4E1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A04F25"/>
    <w:multiLevelType w:val="multilevel"/>
    <w:tmpl w:val="622221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96641B3"/>
    <w:multiLevelType w:val="hybridMultilevel"/>
    <w:tmpl w:val="6B20133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A1A33BA"/>
    <w:multiLevelType w:val="hybridMultilevel"/>
    <w:tmpl w:val="5246BA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16368B"/>
    <w:multiLevelType w:val="hybridMultilevel"/>
    <w:tmpl w:val="45845B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121F46"/>
    <w:multiLevelType w:val="multilevel"/>
    <w:tmpl w:val="F920C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B26318B"/>
    <w:multiLevelType w:val="hybridMultilevel"/>
    <w:tmpl w:val="A2D2E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AD77E7"/>
    <w:multiLevelType w:val="hybridMultilevel"/>
    <w:tmpl w:val="B2C4B488"/>
    <w:lvl w:ilvl="0" w:tplc="AFF25D2A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2" w15:restartNumberingAfterBreak="0">
    <w:nsid w:val="4EE31160"/>
    <w:multiLevelType w:val="multilevel"/>
    <w:tmpl w:val="67A8E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1527E6F"/>
    <w:multiLevelType w:val="hybridMultilevel"/>
    <w:tmpl w:val="9530E4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6A78A0"/>
    <w:multiLevelType w:val="hybridMultilevel"/>
    <w:tmpl w:val="E82A5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2A01551"/>
    <w:multiLevelType w:val="hybridMultilevel"/>
    <w:tmpl w:val="F8FEB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5B627E"/>
    <w:multiLevelType w:val="hybridMultilevel"/>
    <w:tmpl w:val="70F4D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421496"/>
    <w:multiLevelType w:val="hybridMultilevel"/>
    <w:tmpl w:val="FC7A9F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C6904E3"/>
    <w:multiLevelType w:val="hybridMultilevel"/>
    <w:tmpl w:val="35BA8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151246"/>
    <w:multiLevelType w:val="hybridMultilevel"/>
    <w:tmpl w:val="676C0854"/>
    <w:lvl w:ilvl="0" w:tplc="0419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0" w15:restartNumberingAfterBreak="0">
    <w:nsid w:val="647C4602"/>
    <w:multiLevelType w:val="hybridMultilevel"/>
    <w:tmpl w:val="4CB2D788"/>
    <w:lvl w:ilvl="0" w:tplc="180E26BC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1" w15:restartNumberingAfterBreak="0">
    <w:nsid w:val="70E13AF9"/>
    <w:multiLevelType w:val="hybridMultilevel"/>
    <w:tmpl w:val="F0E62C7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2F458A4"/>
    <w:multiLevelType w:val="multilevel"/>
    <w:tmpl w:val="622221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5092678"/>
    <w:multiLevelType w:val="multilevel"/>
    <w:tmpl w:val="4A7C00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Zero"/>
      <w:isLgl/>
      <w:lvlText w:val="%1.%2."/>
      <w:lvlJc w:val="left"/>
      <w:pPr>
        <w:tabs>
          <w:tab w:val="num" w:pos="1335"/>
        </w:tabs>
        <w:ind w:left="1335" w:hanging="975"/>
      </w:pPr>
      <w:rPr>
        <w:rFonts w:hint="default"/>
      </w:rPr>
    </w:lvl>
    <w:lvl w:ilvl="2">
      <w:start w:val="16"/>
      <w:numFmt w:val="decimal"/>
      <w:isLgl/>
      <w:lvlText w:val="%1.%2.%3."/>
      <w:lvlJc w:val="left"/>
      <w:pPr>
        <w:tabs>
          <w:tab w:val="num" w:pos="1335"/>
        </w:tabs>
        <w:ind w:left="1335" w:hanging="9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31"/>
  </w:num>
  <w:num w:numId="2">
    <w:abstractNumId w:val="16"/>
  </w:num>
  <w:num w:numId="3">
    <w:abstractNumId w:val="27"/>
  </w:num>
  <w:num w:numId="4">
    <w:abstractNumId w:val="17"/>
  </w:num>
  <w:num w:numId="5">
    <w:abstractNumId w:val="33"/>
  </w:num>
  <w:num w:numId="6">
    <w:abstractNumId w:val="9"/>
  </w:num>
  <w:num w:numId="7">
    <w:abstractNumId w:val="24"/>
  </w:num>
  <w:num w:numId="8">
    <w:abstractNumId w:val="14"/>
  </w:num>
  <w:num w:numId="9">
    <w:abstractNumId w:val="20"/>
  </w:num>
  <w:num w:numId="10">
    <w:abstractNumId w:val="29"/>
  </w:num>
  <w:num w:numId="11">
    <w:abstractNumId w:val="18"/>
  </w:num>
  <w:num w:numId="12">
    <w:abstractNumId w:val="11"/>
  </w:num>
  <w:num w:numId="13">
    <w:abstractNumId w:val="12"/>
  </w:num>
  <w:num w:numId="14">
    <w:abstractNumId w:val="22"/>
  </w:num>
  <w:num w:numId="15">
    <w:abstractNumId w:val="32"/>
  </w:num>
  <w:num w:numId="16">
    <w:abstractNumId w:val="15"/>
  </w:num>
  <w:num w:numId="17">
    <w:abstractNumId w:val="4"/>
  </w:num>
  <w:num w:numId="18">
    <w:abstractNumId w:val="21"/>
  </w:num>
  <w:num w:numId="19">
    <w:abstractNumId w:val="10"/>
  </w:num>
  <w:num w:numId="20">
    <w:abstractNumId w:val="30"/>
  </w:num>
  <w:num w:numId="21">
    <w:abstractNumId w:val="7"/>
  </w:num>
  <w:num w:numId="22">
    <w:abstractNumId w:val="13"/>
  </w:num>
  <w:num w:numId="23">
    <w:abstractNumId w:val="23"/>
  </w:num>
  <w:num w:numId="24">
    <w:abstractNumId w:val="6"/>
  </w:num>
  <w:num w:numId="25">
    <w:abstractNumId w:val="5"/>
  </w:num>
  <w:num w:numId="26">
    <w:abstractNumId w:val="19"/>
  </w:num>
  <w:num w:numId="27">
    <w:abstractNumId w:val="25"/>
  </w:num>
  <w:num w:numId="28">
    <w:abstractNumId w:val="8"/>
  </w:num>
  <w:num w:numId="29">
    <w:abstractNumId w:val="26"/>
  </w:num>
  <w:num w:numId="30">
    <w:abstractNumId w:val="2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ignoreMixedContent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25C"/>
    <w:rsid w:val="00001A8A"/>
    <w:rsid w:val="00002852"/>
    <w:rsid w:val="00015002"/>
    <w:rsid w:val="000214BE"/>
    <w:rsid w:val="000261B8"/>
    <w:rsid w:val="00026DD4"/>
    <w:rsid w:val="00030F06"/>
    <w:rsid w:val="000328DB"/>
    <w:rsid w:val="0003581C"/>
    <w:rsid w:val="000373B3"/>
    <w:rsid w:val="00043EE7"/>
    <w:rsid w:val="00053103"/>
    <w:rsid w:val="00053A60"/>
    <w:rsid w:val="00056863"/>
    <w:rsid w:val="000601DB"/>
    <w:rsid w:val="0006041C"/>
    <w:rsid w:val="00060DAE"/>
    <w:rsid w:val="000623AC"/>
    <w:rsid w:val="00065995"/>
    <w:rsid w:val="0006791A"/>
    <w:rsid w:val="0007380A"/>
    <w:rsid w:val="00075D0D"/>
    <w:rsid w:val="00076327"/>
    <w:rsid w:val="00076FFA"/>
    <w:rsid w:val="00077692"/>
    <w:rsid w:val="0008377B"/>
    <w:rsid w:val="000911FB"/>
    <w:rsid w:val="00093EA7"/>
    <w:rsid w:val="000A0F17"/>
    <w:rsid w:val="000A1BBE"/>
    <w:rsid w:val="000B3FA7"/>
    <w:rsid w:val="000B5233"/>
    <w:rsid w:val="000B6F69"/>
    <w:rsid w:val="000B75A4"/>
    <w:rsid w:val="000C7736"/>
    <w:rsid w:val="000E3EEB"/>
    <w:rsid w:val="000E7B08"/>
    <w:rsid w:val="000F0525"/>
    <w:rsid w:val="000F2E39"/>
    <w:rsid w:val="000F7445"/>
    <w:rsid w:val="0010037E"/>
    <w:rsid w:val="00101308"/>
    <w:rsid w:val="00101A77"/>
    <w:rsid w:val="001033AF"/>
    <w:rsid w:val="00104334"/>
    <w:rsid w:val="00111933"/>
    <w:rsid w:val="00113D42"/>
    <w:rsid w:val="00117DE8"/>
    <w:rsid w:val="0012341F"/>
    <w:rsid w:val="00126B5C"/>
    <w:rsid w:val="00127233"/>
    <w:rsid w:val="001313BF"/>
    <w:rsid w:val="001348C4"/>
    <w:rsid w:val="001362D1"/>
    <w:rsid w:val="00145C14"/>
    <w:rsid w:val="00147CC8"/>
    <w:rsid w:val="00151006"/>
    <w:rsid w:val="00152D38"/>
    <w:rsid w:val="00153B19"/>
    <w:rsid w:val="001549A3"/>
    <w:rsid w:val="00155A7D"/>
    <w:rsid w:val="00167958"/>
    <w:rsid w:val="001820ED"/>
    <w:rsid w:val="00183E87"/>
    <w:rsid w:val="00184A28"/>
    <w:rsid w:val="001923F6"/>
    <w:rsid w:val="00192D77"/>
    <w:rsid w:val="00194808"/>
    <w:rsid w:val="0019516C"/>
    <w:rsid w:val="00196FF7"/>
    <w:rsid w:val="001A0C3B"/>
    <w:rsid w:val="001A434B"/>
    <w:rsid w:val="001A684B"/>
    <w:rsid w:val="001A743E"/>
    <w:rsid w:val="001B0123"/>
    <w:rsid w:val="001C22A0"/>
    <w:rsid w:val="001C48C7"/>
    <w:rsid w:val="001C731E"/>
    <w:rsid w:val="001D45B9"/>
    <w:rsid w:val="001D7273"/>
    <w:rsid w:val="001E398A"/>
    <w:rsid w:val="001E623A"/>
    <w:rsid w:val="001F0576"/>
    <w:rsid w:val="001F2679"/>
    <w:rsid w:val="001F45DE"/>
    <w:rsid w:val="0020448F"/>
    <w:rsid w:val="00213A66"/>
    <w:rsid w:val="002142FA"/>
    <w:rsid w:val="00220B68"/>
    <w:rsid w:val="0025244F"/>
    <w:rsid w:val="0025447F"/>
    <w:rsid w:val="00266E65"/>
    <w:rsid w:val="00270189"/>
    <w:rsid w:val="002714DD"/>
    <w:rsid w:val="002839FA"/>
    <w:rsid w:val="002930F3"/>
    <w:rsid w:val="00295829"/>
    <w:rsid w:val="00295B89"/>
    <w:rsid w:val="0029641D"/>
    <w:rsid w:val="0029773C"/>
    <w:rsid w:val="002A5DD8"/>
    <w:rsid w:val="002A6B54"/>
    <w:rsid w:val="002B177A"/>
    <w:rsid w:val="002B2391"/>
    <w:rsid w:val="002C10D8"/>
    <w:rsid w:val="002C3FCA"/>
    <w:rsid w:val="002C41B7"/>
    <w:rsid w:val="002C7677"/>
    <w:rsid w:val="002D147C"/>
    <w:rsid w:val="002D33A6"/>
    <w:rsid w:val="002D418B"/>
    <w:rsid w:val="002E03C9"/>
    <w:rsid w:val="002E06DE"/>
    <w:rsid w:val="002E1FCC"/>
    <w:rsid w:val="002E3622"/>
    <w:rsid w:val="002E6406"/>
    <w:rsid w:val="002F0D07"/>
    <w:rsid w:val="002F47C5"/>
    <w:rsid w:val="00300BBE"/>
    <w:rsid w:val="00307BB2"/>
    <w:rsid w:val="00316664"/>
    <w:rsid w:val="00322CD1"/>
    <w:rsid w:val="00324AB0"/>
    <w:rsid w:val="00335ABE"/>
    <w:rsid w:val="003420C7"/>
    <w:rsid w:val="00344826"/>
    <w:rsid w:val="00346C1B"/>
    <w:rsid w:val="003525C1"/>
    <w:rsid w:val="00362A5F"/>
    <w:rsid w:val="00367348"/>
    <w:rsid w:val="00373A94"/>
    <w:rsid w:val="00376434"/>
    <w:rsid w:val="00380D3E"/>
    <w:rsid w:val="0038318F"/>
    <w:rsid w:val="003843A7"/>
    <w:rsid w:val="00391612"/>
    <w:rsid w:val="003919A5"/>
    <w:rsid w:val="003925F0"/>
    <w:rsid w:val="003A1E53"/>
    <w:rsid w:val="003B1442"/>
    <w:rsid w:val="003D02B1"/>
    <w:rsid w:val="003D3FCC"/>
    <w:rsid w:val="003E0A4C"/>
    <w:rsid w:val="003E12A8"/>
    <w:rsid w:val="003E2181"/>
    <w:rsid w:val="003F2267"/>
    <w:rsid w:val="00400D18"/>
    <w:rsid w:val="00413643"/>
    <w:rsid w:val="004140D0"/>
    <w:rsid w:val="0041563E"/>
    <w:rsid w:val="00415907"/>
    <w:rsid w:val="00423A1B"/>
    <w:rsid w:val="00437EA6"/>
    <w:rsid w:val="0044564C"/>
    <w:rsid w:val="004503C9"/>
    <w:rsid w:val="004506BF"/>
    <w:rsid w:val="004614B2"/>
    <w:rsid w:val="00473184"/>
    <w:rsid w:val="004824F9"/>
    <w:rsid w:val="00483B1E"/>
    <w:rsid w:val="00484487"/>
    <w:rsid w:val="0048638D"/>
    <w:rsid w:val="0049363A"/>
    <w:rsid w:val="004A54BD"/>
    <w:rsid w:val="004B373D"/>
    <w:rsid w:val="004B5C6B"/>
    <w:rsid w:val="004B5D2E"/>
    <w:rsid w:val="004C1E83"/>
    <w:rsid w:val="004C53AD"/>
    <w:rsid w:val="004C67F7"/>
    <w:rsid w:val="004D76E5"/>
    <w:rsid w:val="004E3371"/>
    <w:rsid w:val="004E6911"/>
    <w:rsid w:val="004F0271"/>
    <w:rsid w:val="004F22F1"/>
    <w:rsid w:val="004F452C"/>
    <w:rsid w:val="004F55F8"/>
    <w:rsid w:val="005018C6"/>
    <w:rsid w:val="00510015"/>
    <w:rsid w:val="00514626"/>
    <w:rsid w:val="00525CAE"/>
    <w:rsid w:val="00525F6A"/>
    <w:rsid w:val="00527D22"/>
    <w:rsid w:val="00530BA0"/>
    <w:rsid w:val="005320DF"/>
    <w:rsid w:val="00535E78"/>
    <w:rsid w:val="00537960"/>
    <w:rsid w:val="005428A3"/>
    <w:rsid w:val="005432A0"/>
    <w:rsid w:val="0055450B"/>
    <w:rsid w:val="00563701"/>
    <w:rsid w:val="00571293"/>
    <w:rsid w:val="0057129B"/>
    <w:rsid w:val="00574B64"/>
    <w:rsid w:val="00576DC9"/>
    <w:rsid w:val="0058265B"/>
    <w:rsid w:val="00591B32"/>
    <w:rsid w:val="0059565D"/>
    <w:rsid w:val="005A3358"/>
    <w:rsid w:val="005A3446"/>
    <w:rsid w:val="005B4012"/>
    <w:rsid w:val="005C24DA"/>
    <w:rsid w:val="005D1ED3"/>
    <w:rsid w:val="005D3453"/>
    <w:rsid w:val="005D3F3A"/>
    <w:rsid w:val="005D60CB"/>
    <w:rsid w:val="005D6231"/>
    <w:rsid w:val="005D63FD"/>
    <w:rsid w:val="005D7B86"/>
    <w:rsid w:val="005E2F1B"/>
    <w:rsid w:val="005F5C6F"/>
    <w:rsid w:val="00601061"/>
    <w:rsid w:val="00603B46"/>
    <w:rsid w:val="006109CE"/>
    <w:rsid w:val="00621424"/>
    <w:rsid w:val="00622059"/>
    <w:rsid w:val="006220B0"/>
    <w:rsid w:val="00625001"/>
    <w:rsid w:val="006317B0"/>
    <w:rsid w:val="0063510C"/>
    <w:rsid w:val="006407BD"/>
    <w:rsid w:val="00642F06"/>
    <w:rsid w:val="00646177"/>
    <w:rsid w:val="00660C7E"/>
    <w:rsid w:val="00661913"/>
    <w:rsid w:val="006624CA"/>
    <w:rsid w:val="00664DA7"/>
    <w:rsid w:val="00665CFE"/>
    <w:rsid w:val="00675CC9"/>
    <w:rsid w:val="00676467"/>
    <w:rsid w:val="006804DC"/>
    <w:rsid w:val="006972EF"/>
    <w:rsid w:val="00697D75"/>
    <w:rsid w:val="006A2EE8"/>
    <w:rsid w:val="006B6193"/>
    <w:rsid w:val="006C0AB9"/>
    <w:rsid w:val="006C7996"/>
    <w:rsid w:val="006D17F6"/>
    <w:rsid w:val="006D2D94"/>
    <w:rsid w:val="006E38B7"/>
    <w:rsid w:val="006F0F87"/>
    <w:rsid w:val="006F49E3"/>
    <w:rsid w:val="006F59BB"/>
    <w:rsid w:val="006F6C15"/>
    <w:rsid w:val="006F753C"/>
    <w:rsid w:val="007015F4"/>
    <w:rsid w:val="007038F9"/>
    <w:rsid w:val="00706618"/>
    <w:rsid w:val="00710A94"/>
    <w:rsid w:val="00725F9D"/>
    <w:rsid w:val="00726964"/>
    <w:rsid w:val="00730A7C"/>
    <w:rsid w:val="00735AA4"/>
    <w:rsid w:val="00737006"/>
    <w:rsid w:val="00742171"/>
    <w:rsid w:val="00752AA9"/>
    <w:rsid w:val="00752E5E"/>
    <w:rsid w:val="0075535F"/>
    <w:rsid w:val="00760DF1"/>
    <w:rsid w:val="00760E9E"/>
    <w:rsid w:val="00764912"/>
    <w:rsid w:val="007719A8"/>
    <w:rsid w:val="00772582"/>
    <w:rsid w:val="00774CAC"/>
    <w:rsid w:val="00776663"/>
    <w:rsid w:val="0078629A"/>
    <w:rsid w:val="00787006"/>
    <w:rsid w:val="007927C4"/>
    <w:rsid w:val="00794388"/>
    <w:rsid w:val="00794652"/>
    <w:rsid w:val="00795A5C"/>
    <w:rsid w:val="007A5EEF"/>
    <w:rsid w:val="007A65ED"/>
    <w:rsid w:val="007B026B"/>
    <w:rsid w:val="007B7522"/>
    <w:rsid w:val="007D0027"/>
    <w:rsid w:val="007D388D"/>
    <w:rsid w:val="007D5E19"/>
    <w:rsid w:val="007D6595"/>
    <w:rsid w:val="007E22E4"/>
    <w:rsid w:val="007E2D06"/>
    <w:rsid w:val="007E3BB3"/>
    <w:rsid w:val="007F01DB"/>
    <w:rsid w:val="007F2228"/>
    <w:rsid w:val="007F284D"/>
    <w:rsid w:val="007F3B50"/>
    <w:rsid w:val="00801E3B"/>
    <w:rsid w:val="008136AB"/>
    <w:rsid w:val="00822223"/>
    <w:rsid w:val="0082442C"/>
    <w:rsid w:val="00826F06"/>
    <w:rsid w:val="00841F27"/>
    <w:rsid w:val="00843954"/>
    <w:rsid w:val="0085408E"/>
    <w:rsid w:val="00864594"/>
    <w:rsid w:val="008657A4"/>
    <w:rsid w:val="00866B56"/>
    <w:rsid w:val="00870F62"/>
    <w:rsid w:val="00871ED3"/>
    <w:rsid w:val="00872FDC"/>
    <w:rsid w:val="00873F18"/>
    <w:rsid w:val="0088496B"/>
    <w:rsid w:val="00892204"/>
    <w:rsid w:val="00894AE8"/>
    <w:rsid w:val="00894D93"/>
    <w:rsid w:val="00894F6D"/>
    <w:rsid w:val="008A1122"/>
    <w:rsid w:val="008A26D8"/>
    <w:rsid w:val="008A2732"/>
    <w:rsid w:val="008A391E"/>
    <w:rsid w:val="008B45F2"/>
    <w:rsid w:val="008B48C3"/>
    <w:rsid w:val="008E0019"/>
    <w:rsid w:val="008E4893"/>
    <w:rsid w:val="008E7324"/>
    <w:rsid w:val="008E77C2"/>
    <w:rsid w:val="008F0099"/>
    <w:rsid w:val="008F404A"/>
    <w:rsid w:val="00901E1F"/>
    <w:rsid w:val="00905AD2"/>
    <w:rsid w:val="009069EF"/>
    <w:rsid w:val="00907D53"/>
    <w:rsid w:val="00916939"/>
    <w:rsid w:val="00923C57"/>
    <w:rsid w:val="00924D18"/>
    <w:rsid w:val="0092529F"/>
    <w:rsid w:val="0092614D"/>
    <w:rsid w:val="00932248"/>
    <w:rsid w:val="009350A3"/>
    <w:rsid w:val="009379D5"/>
    <w:rsid w:val="0094073B"/>
    <w:rsid w:val="00941FD2"/>
    <w:rsid w:val="00956FF8"/>
    <w:rsid w:val="0096466F"/>
    <w:rsid w:val="009663D5"/>
    <w:rsid w:val="009739BE"/>
    <w:rsid w:val="00980F65"/>
    <w:rsid w:val="00981D8A"/>
    <w:rsid w:val="00986792"/>
    <w:rsid w:val="00992309"/>
    <w:rsid w:val="009A718A"/>
    <w:rsid w:val="009A7E12"/>
    <w:rsid w:val="009B1CA5"/>
    <w:rsid w:val="009B7253"/>
    <w:rsid w:val="009C2359"/>
    <w:rsid w:val="009C4FF8"/>
    <w:rsid w:val="009C637F"/>
    <w:rsid w:val="009D0A70"/>
    <w:rsid w:val="009D2970"/>
    <w:rsid w:val="009D4E3D"/>
    <w:rsid w:val="009E1F52"/>
    <w:rsid w:val="009E2100"/>
    <w:rsid w:val="00A03140"/>
    <w:rsid w:val="00A06CDF"/>
    <w:rsid w:val="00A07150"/>
    <w:rsid w:val="00A11799"/>
    <w:rsid w:val="00A14B88"/>
    <w:rsid w:val="00A14F04"/>
    <w:rsid w:val="00A17943"/>
    <w:rsid w:val="00A226CF"/>
    <w:rsid w:val="00A24842"/>
    <w:rsid w:val="00A26A32"/>
    <w:rsid w:val="00A27634"/>
    <w:rsid w:val="00A3015E"/>
    <w:rsid w:val="00A311E3"/>
    <w:rsid w:val="00A33E08"/>
    <w:rsid w:val="00A3706B"/>
    <w:rsid w:val="00A413B8"/>
    <w:rsid w:val="00A61334"/>
    <w:rsid w:val="00A75CC3"/>
    <w:rsid w:val="00A77C65"/>
    <w:rsid w:val="00A834DA"/>
    <w:rsid w:val="00A8428C"/>
    <w:rsid w:val="00A87BA7"/>
    <w:rsid w:val="00A91220"/>
    <w:rsid w:val="00AB1BE2"/>
    <w:rsid w:val="00AB2585"/>
    <w:rsid w:val="00AB2EB5"/>
    <w:rsid w:val="00AC5838"/>
    <w:rsid w:val="00AC6FAE"/>
    <w:rsid w:val="00AD0262"/>
    <w:rsid w:val="00AD601B"/>
    <w:rsid w:val="00AE24B3"/>
    <w:rsid w:val="00AF1041"/>
    <w:rsid w:val="00AF67E9"/>
    <w:rsid w:val="00B0084C"/>
    <w:rsid w:val="00B00D0B"/>
    <w:rsid w:val="00B016E4"/>
    <w:rsid w:val="00B02A56"/>
    <w:rsid w:val="00B04453"/>
    <w:rsid w:val="00B06C34"/>
    <w:rsid w:val="00B077E1"/>
    <w:rsid w:val="00B13489"/>
    <w:rsid w:val="00B14300"/>
    <w:rsid w:val="00B25D8B"/>
    <w:rsid w:val="00B27784"/>
    <w:rsid w:val="00B3662B"/>
    <w:rsid w:val="00B45B8B"/>
    <w:rsid w:val="00B52994"/>
    <w:rsid w:val="00B52E95"/>
    <w:rsid w:val="00B56B07"/>
    <w:rsid w:val="00B632DF"/>
    <w:rsid w:val="00B656B8"/>
    <w:rsid w:val="00BA41ED"/>
    <w:rsid w:val="00BA552A"/>
    <w:rsid w:val="00BB2490"/>
    <w:rsid w:val="00BB723B"/>
    <w:rsid w:val="00BB7E17"/>
    <w:rsid w:val="00BC07F1"/>
    <w:rsid w:val="00BD071E"/>
    <w:rsid w:val="00BE0D09"/>
    <w:rsid w:val="00BE20DE"/>
    <w:rsid w:val="00BF215C"/>
    <w:rsid w:val="00BF5392"/>
    <w:rsid w:val="00C05FC9"/>
    <w:rsid w:val="00C1005C"/>
    <w:rsid w:val="00C313E3"/>
    <w:rsid w:val="00C31C8E"/>
    <w:rsid w:val="00C37233"/>
    <w:rsid w:val="00C41EC4"/>
    <w:rsid w:val="00C4773F"/>
    <w:rsid w:val="00C5121E"/>
    <w:rsid w:val="00C64F55"/>
    <w:rsid w:val="00C7213D"/>
    <w:rsid w:val="00C725CD"/>
    <w:rsid w:val="00C73F2C"/>
    <w:rsid w:val="00C742AE"/>
    <w:rsid w:val="00C76842"/>
    <w:rsid w:val="00C956BF"/>
    <w:rsid w:val="00CB0EA1"/>
    <w:rsid w:val="00CB3FE7"/>
    <w:rsid w:val="00CC765A"/>
    <w:rsid w:val="00CC7852"/>
    <w:rsid w:val="00CC7ECD"/>
    <w:rsid w:val="00CD4A10"/>
    <w:rsid w:val="00CD75FC"/>
    <w:rsid w:val="00CE456B"/>
    <w:rsid w:val="00CF6503"/>
    <w:rsid w:val="00CF6820"/>
    <w:rsid w:val="00D00880"/>
    <w:rsid w:val="00D0355E"/>
    <w:rsid w:val="00D03F47"/>
    <w:rsid w:val="00D0610C"/>
    <w:rsid w:val="00D06F1D"/>
    <w:rsid w:val="00D11364"/>
    <w:rsid w:val="00D24A81"/>
    <w:rsid w:val="00D251DE"/>
    <w:rsid w:val="00D25EE4"/>
    <w:rsid w:val="00D31117"/>
    <w:rsid w:val="00D32646"/>
    <w:rsid w:val="00D34929"/>
    <w:rsid w:val="00D4125C"/>
    <w:rsid w:val="00D42E61"/>
    <w:rsid w:val="00D52E15"/>
    <w:rsid w:val="00D56F83"/>
    <w:rsid w:val="00D60EEC"/>
    <w:rsid w:val="00D66B6C"/>
    <w:rsid w:val="00D6774D"/>
    <w:rsid w:val="00D81D4A"/>
    <w:rsid w:val="00D838B7"/>
    <w:rsid w:val="00D8551C"/>
    <w:rsid w:val="00D91801"/>
    <w:rsid w:val="00D96431"/>
    <w:rsid w:val="00DB1A07"/>
    <w:rsid w:val="00DC1E5E"/>
    <w:rsid w:val="00DC4B5A"/>
    <w:rsid w:val="00DD3837"/>
    <w:rsid w:val="00DD47CF"/>
    <w:rsid w:val="00DD6815"/>
    <w:rsid w:val="00DE022D"/>
    <w:rsid w:val="00DE38F4"/>
    <w:rsid w:val="00E1051D"/>
    <w:rsid w:val="00E16DE1"/>
    <w:rsid w:val="00E258F7"/>
    <w:rsid w:val="00E25C59"/>
    <w:rsid w:val="00E26AD4"/>
    <w:rsid w:val="00E279EE"/>
    <w:rsid w:val="00E33295"/>
    <w:rsid w:val="00E33713"/>
    <w:rsid w:val="00E363B0"/>
    <w:rsid w:val="00E74117"/>
    <w:rsid w:val="00E777AC"/>
    <w:rsid w:val="00E8021A"/>
    <w:rsid w:val="00E955D2"/>
    <w:rsid w:val="00E96146"/>
    <w:rsid w:val="00E961DB"/>
    <w:rsid w:val="00E9709C"/>
    <w:rsid w:val="00E97BB4"/>
    <w:rsid w:val="00EA0E96"/>
    <w:rsid w:val="00EA2972"/>
    <w:rsid w:val="00EA374E"/>
    <w:rsid w:val="00EA4515"/>
    <w:rsid w:val="00EC0158"/>
    <w:rsid w:val="00ED0FE8"/>
    <w:rsid w:val="00ED594C"/>
    <w:rsid w:val="00EE6B9D"/>
    <w:rsid w:val="00EF63AD"/>
    <w:rsid w:val="00F11BE6"/>
    <w:rsid w:val="00F12578"/>
    <w:rsid w:val="00F16484"/>
    <w:rsid w:val="00F25633"/>
    <w:rsid w:val="00F25DFC"/>
    <w:rsid w:val="00F26414"/>
    <w:rsid w:val="00F37925"/>
    <w:rsid w:val="00F4011E"/>
    <w:rsid w:val="00F433CC"/>
    <w:rsid w:val="00F451E5"/>
    <w:rsid w:val="00F45910"/>
    <w:rsid w:val="00F535BE"/>
    <w:rsid w:val="00F5438D"/>
    <w:rsid w:val="00F62EA2"/>
    <w:rsid w:val="00F66948"/>
    <w:rsid w:val="00F76509"/>
    <w:rsid w:val="00F77F6D"/>
    <w:rsid w:val="00F81E71"/>
    <w:rsid w:val="00F8446E"/>
    <w:rsid w:val="00F85A23"/>
    <w:rsid w:val="00F8633F"/>
    <w:rsid w:val="00F92745"/>
    <w:rsid w:val="00FB0748"/>
    <w:rsid w:val="00FB3385"/>
    <w:rsid w:val="00FC12E3"/>
    <w:rsid w:val="00FC52F6"/>
    <w:rsid w:val="00FD648A"/>
    <w:rsid w:val="00FE0959"/>
    <w:rsid w:val="00FF1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common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2D0214-C019-46BF-B1B0-39F8B80B6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B07"/>
    <w:pPr>
      <w:spacing w:after="200" w:line="276" w:lineRule="auto"/>
    </w:pPr>
    <w:rPr>
      <w:rFonts w:ascii="Arial" w:hAnsi="Arial" w:cs="Arial"/>
      <w:sz w:val="24"/>
      <w:szCs w:val="22"/>
      <w:lang w:eastAsia="en-US"/>
    </w:rPr>
  </w:style>
  <w:style w:type="paragraph" w:styleId="2">
    <w:name w:val="heading 2"/>
    <w:basedOn w:val="a"/>
    <w:next w:val="a"/>
    <w:qFormat/>
    <w:rsid w:val="003F2267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AF67E9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4125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73A94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73A94"/>
    <w:rPr>
      <w:rFonts w:ascii="Tahoma" w:hAnsi="Tahoma" w:cs="Tahoma"/>
      <w:sz w:val="16"/>
      <w:szCs w:val="16"/>
      <w:lang w:eastAsia="en-US"/>
    </w:rPr>
  </w:style>
  <w:style w:type="paragraph" w:styleId="a6">
    <w:name w:val="List Paragraph"/>
    <w:basedOn w:val="a"/>
    <w:uiPriority w:val="34"/>
    <w:qFormat/>
    <w:rsid w:val="00F8633F"/>
    <w:pPr>
      <w:ind w:left="720"/>
      <w:contextualSpacing/>
    </w:pPr>
  </w:style>
  <w:style w:type="table" w:styleId="a7">
    <w:name w:val="Table Grid"/>
    <w:basedOn w:val="a1"/>
    <w:uiPriority w:val="59"/>
    <w:rsid w:val="001234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uiPriority w:val="9"/>
    <w:semiHidden/>
    <w:rsid w:val="00AF67E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8">
    <w:name w:val="annotation text"/>
    <w:basedOn w:val="a"/>
    <w:link w:val="a9"/>
    <w:uiPriority w:val="99"/>
    <w:semiHidden/>
    <w:unhideWhenUsed/>
    <w:rsid w:val="003420C7"/>
    <w:rPr>
      <w:rFonts w:cs="Times New Roman"/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3420C7"/>
    <w:rPr>
      <w:rFonts w:ascii="Arial" w:hAnsi="Arial" w:cs="Arial"/>
      <w:lang w:eastAsia="en-US"/>
    </w:rPr>
  </w:style>
  <w:style w:type="character" w:styleId="aa">
    <w:name w:val="annotation reference"/>
    <w:uiPriority w:val="99"/>
    <w:semiHidden/>
    <w:unhideWhenUsed/>
    <w:rsid w:val="003420C7"/>
    <w:rPr>
      <w:sz w:val="16"/>
      <w:szCs w:val="16"/>
    </w:rPr>
  </w:style>
  <w:style w:type="paragraph" w:styleId="ab">
    <w:name w:val="Normal (Web)"/>
    <w:basedOn w:val="a"/>
    <w:uiPriority w:val="99"/>
    <w:unhideWhenUsed/>
    <w:rsid w:val="002E06DE"/>
    <w:pPr>
      <w:spacing w:before="100" w:beforeAutospacing="1" w:after="100" w:afterAutospacing="1" w:line="240" w:lineRule="auto"/>
    </w:pPr>
    <w:rPr>
      <w:rFonts w:eastAsia="Times New Roman"/>
      <w:sz w:val="20"/>
      <w:szCs w:val="20"/>
      <w:lang w:eastAsia="ru-RU"/>
    </w:rPr>
  </w:style>
  <w:style w:type="paragraph" w:styleId="ac">
    <w:name w:val="annotation subject"/>
    <w:basedOn w:val="a8"/>
    <w:next w:val="a8"/>
    <w:link w:val="ad"/>
    <w:uiPriority w:val="99"/>
    <w:semiHidden/>
    <w:unhideWhenUsed/>
    <w:rsid w:val="00735AA4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735AA4"/>
    <w:rPr>
      <w:rFonts w:ascii="Arial" w:hAnsi="Arial" w:cs="Arial"/>
      <w:b/>
      <w:bCs/>
      <w:lang w:eastAsia="en-US"/>
    </w:rPr>
  </w:style>
  <w:style w:type="paragraph" w:customStyle="1" w:styleId="1">
    <w:name w:val="1"/>
    <w:basedOn w:val="a"/>
    <w:rsid w:val="000E7B0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">
    <w:name w:val="Знак Знак1"/>
    <w:basedOn w:val="a"/>
    <w:rsid w:val="002714D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e">
    <w:name w:val="No Spacing"/>
    <w:link w:val="af"/>
    <w:qFormat/>
    <w:rsid w:val="00525F6A"/>
    <w:rPr>
      <w:sz w:val="22"/>
      <w:szCs w:val="22"/>
      <w:lang w:eastAsia="en-US"/>
    </w:rPr>
  </w:style>
  <w:style w:type="character" w:customStyle="1" w:styleId="af">
    <w:name w:val="Без интервала Знак"/>
    <w:link w:val="ae"/>
    <w:rsid w:val="00525F6A"/>
    <w:rPr>
      <w:sz w:val="22"/>
      <w:szCs w:val="22"/>
      <w:lang w:val="ru-RU" w:eastAsia="en-US" w:bidi="ar-SA"/>
    </w:rPr>
  </w:style>
  <w:style w:type="character" w:customStyle="1" w:styleId="apple-converted-space">
    <w:name w:val="apple-converted-space"/>
    <w:basedOn w:val="a0"/>
    <w:rsid w:val="00525F6A"/>
  </w:style>
  <w:style w:type="character" w:styleId="af0">
    <w:name w:val="Strong"/>
    <w:qFormat/>
    <w:rsid w:val="00525F6A"/>
    <w:rPr>
      <w:b/>
      <w:bCs/>
    </w:rPr>
  </w:style>
  <w:style w:type="paragraph" w:customStyle="1" w:styleId="11">
    <w:name w:val="Абзац списка1"/>
    <w:basedOn w:val="a"/>
    <w:rsid w:val="00BD071E"/>
    <w:pPr>
      <w:ind w:left="720"/>
    </w:pPr>
    <w:rPr>
      <w:rFonts w:ascii="Calibri" w:eastAsia="Times New Roman" w:hAnsi="Calibri" w:cs="Times New Roman"/>
      <w:sz w:val="22"/>
      <w:lang w:eastAsia="ru-RU"/>
    </w:rPr>
  </w:style>
  <w:style w:type="paragraph" w:customStyle="1" w:styleId="12">
    <w:name w:val="Обычный1"/>
    <w:rsid w:val="00BD071E"/>
    <w:pPr>
      <w:suppressAutoHyphens/>
    </w:pPr>
    <w:rPr>
      <w:rFonts w:ascii="Arial" w:eastAsia="Times New Roman" w:hAnsi="Arial" w:cs="Arial"/>
      <w:sz w:val="24"/>
      <w:lang w:eastAsia="zh-CN"/>
    </w:rPr>
  </w:style>
  <w:style w:type="paragraph" w:styleId="af1">
    <w:name w:val="Title"/>
    <w:aliases w:val=" Знак"/>
    <w:basedOn w:val="a"/>
    <w:link w:val="af2"/>
    <w:qFormat/>
    <w:rsid w:val="003F2267"/>
    <w:pPr>
      <w:spacing w:after="0" w:line="240" w:lineRule="auto"/>
      <w:jc w:val="center"/>
    </w:pPr>
    <w:rPr>
      <w:rFonts w:ascii="Calibri" w:hAnsi="Calibri" w:cs="Times New Roman"/>
      <w:sz w:val="28"/>
      <w:szCs w:val="24"/>
      <w:lang w:eastAsia="ru-RU"/>
    </w:rPr>
  </w:style>
  <w:style w:type="character" w:customStyle="1" w:styleId="af2">
    <w:name w:val="Название Знак"/>
    <w:aliases w:val=" Знак Знак"/>
    <w:link w:val="af1"/>
    <w:rsid w:val="003F2267"/>
    <w:rPr>
      <w:sz w:val="28"/>
      <w:szCs w:val="24"/>
      <w:lang w:val="ru-RU" w:eastAsia="ru-RU" w:bidi="ar-SA"/>
    </w:rPr>
  </w:style>
  <w:style w:type="paragraph" w:customStyle="1" w:styleId="af3">
    <w:name w:val="Знак"/>
    <w:basedOn w:val="a"/>
    <w:rsid w:val="003F226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20">
    <w:name w:val="Абзац списка2"/>
    <w:basedOn w:val="a"/>
    <w:rsid w:val="003F2267"/>
    <w:pPr>
      <w:ind w:left="720"/>
    </w:pPr>
    <w:rPr>
      <w:rFonts w:ascii="Calibri" w:eastAsia="Times New Roman" w:hAnsi="Calibri" w:cs="Times New Roman"/>
      <w:sz w:val="22"/>
    </w:rPr>
  </w:style>
  <w:style w:type="character" w:customStyle="1" w:styleId="text-green">
    <w:name w:val="text-green"/>
    <w:basedOn w:val="a0"/>
    <w:rsid w:val="003F2267"/>
  </w:style>
  <w:style w:type="character" w:customStyle="1" w:styleId="text-blue">
    <w:name w:val="text-blue"/>
    <w:basedOn w:val="a0"/>
    <w:rsid w:val="003F2267"/>
  </w:style>
  <w:style w:type="paragraph" w:styleId="af4">
    <w:name w:val="Body Text"/>
    <w:basedOn w:val="a"/>
    <w:link w:val="af5"/>
    <w:rsid w:val="002E6406"/>
    <w:pPr>
      <w:spacing w:after="0" w:line="240" w:lineRule="auto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31">
    <w:name w:val="Body Text 3"/>
    <w:basedOn w:val="a"/>
    <w:rsid w:val="002E6406"/>
    <w:pPr>
      <w:spacing w:after="0" w:line="240" w:lineRule="auto"/>
    </w:pPr>
    <w:rPr>
      <w:rFonts w:ascii="Times New Roman" w:eastAsia="Times New Roman" w:hAnsi="Times New Roman" w:cs="Times New Roman"/>
      <w:i/>
      <w:iCs/>
      <w:szCs w:val="24"/>
      <w:lang w:eastAsia="ru-RU"/>
    </w:rPr>
  </w:style>
  <w:style w:type="paragraph" w:styleId="af6">
    <w:name w:val="header"/>
    <w:basedOn w:val="a"/>
    <w:link w:val="af7"/>
    <w:uiPriority w:val="99"/>
    <w:semiHidden/>
    <w:unhideWhenUsed/>
    <w:rsid w:val="001820ED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1820ED"/>
    <w:rPr>
      <w:rFonts w:ascii="Arial" w:hAnsi="Arial" w:cs="Arial"/>
      <w:sz w:val="24"/>
      <w:szCs w:val="22"/>
      <w:lang w:eastAsia="en-US"/>
    </w:rPr>
  </w:style>
  <w:style w:type="paragraph" w:styleId="af8">
    <w:name w:val="footer"/>
    <w:basedOn w:val="a"/>
    <w:link w:val="af9"/>
    <w:uiPriority w:val="99"/>
    <w:semiHidden/>
    <w:unhideWhenUsed/>
    <w:rsid w:val="001820ED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1820ED"/>
    <w:rPr>
      <w:rFonts w:ascii="Arial" w:hAnsi="Arial" w:cs="Arial"/>
      <w:sz w:val="24"/>
      <w:szCs w:val="22"/>
      <w:lang w:eastAsia="en-US"/>
    </w:rPr>
  </w:style>
  <w:style w:type="paragraph" w:customStyle="1" w:styleId="c0">
    <w:name w:val="c0"/>
    <w:basedOn w:val="a"/>
    <w:rsid w:val="001F4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c1">
    <w:name w:val="c1"/>
    <w:basedOn w:val="a0"/>
    <w:rsid w:val="001F45DE"/>
  </w:style>
  <w:style w:type="paragraph" w:customStyle="1" w:styleId="13">
    <w:name w:val="Без интервала1"/>
    <w:basedOn w:val="a"/>
    <w:rsid w:val="001F4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f5">
    <w:name w:val="Основной текст Знак"/>
    <w:basedOn w:val="a0"/>
    <w:link w:val="af4"/>
    <w:rsid w:val="0075535F"/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detkalitva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hyperlink" Target="http://platovecbk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37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1376146788990766E-2"/>
          <c:y val="4.9450549450549504E-2"/>
          <c:w val="0.77064220183486265"/>
          <c:h val="0.7637362637362635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Отличники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Sheet1!$B$1:$C$1</c:f>
              <c:strCache>
                <c:ptCount val="2"/>
                <c:pt idx="0">
                  <c:v>2018 - 2019 </c:v>
                </c:pt>
                <c:pt idx="1">
                  <c:v>1 полугодие 2019 - 2020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4</c:v>
                </c:pt>
                <c:pt idx="1">
                  <c:v>4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Хорошисты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Sheet1!$B$1:$C$1</c:f>
              <c:strCache>
                <c:ptCount val="2"/>
                <c:pt idx="0">
                  <c:v>2018 - 2019 </c:v>
                </c:pt>
                <c:pt idx="1">
                  <c:v>1 полугодие 2019 - 2020</c:v>
                </c:pt>
              </c:strCache>
            </c:strRef>
          </c:cat>
          <c:val>
            <c:numRef>
              <c:f>Sheet1!$B$3:$C$3</c:f>
              <c:numCache>
                <c:formatCode>General</c:formatCode>
                <c:ptCount val="2"/>
                <c:pt idx="0">
                  <c:v>42</c:v>
                </c:pt>
                <c:pt idx="1">
                  <c:v>36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333350656"/>
        <c:axId val="333351216"/>
        <c:axId val="0"/>
      </c:bar3DChart>
      <c:catAx>
        <c:axId val="3333506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33335121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33351216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333350656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4220183486238565"/>
          <c:y val="0.39560439560439725"/>
          <c:w val="0.1504587155963315"/>
          <c:h val="0.21428571428571427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56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4.7197640117994114E-2"/>
          <c:y val="3.7037037037037056E-2"/>
          <c:w val="0.62979351032448883"/>
          <c:h val="0.8074074074074076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количество победителей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Sheet1!$B$1:$C$1</c:f>
              <c:strCache>
                <c:ptCount val="2"/>
                <c:pt idx="0">
                  <c:v>2018 год</c:v>
                </c:pt>
                <c:pt idx="1">
                  <c:v>2019 год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5</c:v>
                </c:pt>
                <c:pt idx="1">
                  <c:v>20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количество призёров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Sheet1!$B$1:$C$1</c:f>
              <c:strCache>
                <c:ptCount val="2"/>
                <c:pt idx="0">
                  <c:v>2018 год</c:v>
                </c:pt>
                <c:pt idx="1">
                  <c:v>2019 год</c:v>
                </c:pt>
              </c:strCache>
            </c:strRef>
          </c:cat>
          <c:val>
            <c:numRef>
              <c:f>Sheet1!$B$3:$C$3</c:f>
              <c:numCache>
                <c:formatCode>General</c:formatCode>
                <c:ptCount val="2"/>
                <c:pt idx="0">
                  <c:v>22</c:v>
                </c:pt>
                <c:pt idx="1">
                  <c:v>54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333354016"/>
        <c:axId val="333354576"/>
        <c:axId val="0"/>
      </c:bar3DChart>
      <c:catAx>
        <c:axId val="3333540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7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33335457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33354576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7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333354016"/>
        <c:crosses val="autoZero"/>
        <c:crossBetween val="between"/>
      </c:valAx>
      <c:spPr>
        <a:noFill/>
        <a:ln w="25399">
          <a:noFill/>
        </a:ln>
      </c:spPr>
    </c:plotArea>
    <c:legend>
      <c:legendPos val="r"/>
      <c:layout>
        <c:manualLayout>
          <c:xMode val="edge"/>
          <c:yMode val="edge"/>
          <c:x val="0.69321533923303835"/>
          <c:y val="0.41111111111111109"/>
          <c:w val="0.30088495575221491"/>
          <c:h val="0.18148148148148305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080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17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AA468-8187-4C79-BAC7-8BFCD9AAF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5752</Words>
  <Characters>32790</Characters>
  <Application>Microsoft Office Word</Application>
  <DocSecurity>0</DocSecurity>
  <PresentationFormat>kph57f</PresentationFormat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38466</CharactersWithSpaces>
  <SharedDoc>false</SharedDoc>
  <HLinks>
    <vt:vector size="12" baseType="variant">
      <vt:variant>
        <vt:i4>8192111</vt:i4>
      </vt:variant>
      <vt:variant>
        <vt:i4>3</vt:i4>
      </vt:variant>
      <vt:variant>
        <vt:i4>0</vt:i4>
      </vt:variant>
      <vt:variant>
        <vt:i4>5</vt:i4>
      </vt:variant>
      <vt:variant>
        <vt:lpwstr>http://platovecbk/</vt:lpwstr>
      </vt:variant>
      <vt:variant>
        <vt:lpwstr/>
      </vt:variant>
      <vt:variant>
        <vt:i4>5767286</vt:i4>
      </vt:variant>
      <vt:variant>
        <vt:i4>0</vt:i4>
      </vt:variant>
      <vt:variant>
        <vt:i4>0</vt:i4>
      </vt:variant>
      <vt:variant>
        <vt:i4>5</vt:i4>
      </vt:variant>
      <vt:variant>
        <vt:lpwstr>mailto:kadetkalitva@mail.ru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ebars</dc:creator>
  <cp:lastModifiedBy>RePack by Diakov</cp:lastModifiedBy>
  <cp:revision>5</cp:revision>
  <cp:lastPrinted>2018-01-29T12:27:00Z</cp:lastPrinted>
  <dcterms:created xsi:type="dcterms:W3CDTF">2020-04-20T16:16:00Z</dcterms:created>
  <dcterms:modified xsi:type="dcterms:W3CDTF">2020-04-20T16:21:00Z</dcterms:modified>
</cp:coreProperties>
</file>